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4FBE" w14:textId="77777777" w:rsidR="00FE0D94" w:rsidRDefault="009D77C0">
      <w:pPr>
        <w:pStyle w:val="StyleTitleLeft005cm"/>
      </w:pPr>
      <w:r>
        <w:rPr>
          <w:noProof/>
        </w:rPr>
        <mc:AlternateContent>
          <mc:Choice Requires="wps">
            <w:drawing>
              <wp:anchor distT="0" distB="0" distL="114300" distR="114300" simplePos="0" relativeHeight="251659264" behindDoc="0" locked="0" layoutInCell="1" allowOverlap="1" wp14:anchorId="65CA0A10" wp14:editId="12F0E8B3">
                <wp:simplePos x="0" y="0"/>
                <wp:positionH relativeFrom="column">
                  <wp:posOffset>0</wp:posOffset>
                </wp:positionH>
                <wp:positionV relativeFrom="paragraph">
                  <wp:posOffset>-635</wp:posOffset>
                </wp:positionV>
                <wp:extent cx="5683250" cy="399415"/>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14:paraId="62977FE4" w14:textId="77777777" w:rsidR="00FE0D94" w:rsidRDefault="009D77C0">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5CA0A10" id="_x0000_t202" coordsize="21600,21600" o:spt="202" path="m,l,21600r21600,l21600,xe">
                <v:stroke joinstyle="miter"/>
                <v:path gradientshapeok="t" o:connecttype="rect"/>
              </v:shapetype>
              <v:shape id="文本框 7" o:spid="_x0000_s1026" type="#_x0000_t202" style="position:absolute;margin-left:0;margin-top:-.05pt;width:447.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" fillcolor="white [3201]" strokeweight=".5pt">
                <v:textbox>
                  <w:txbxContent>
                    <w:p w14:paraId="62977FE4" w14:textId="77777777" w:rsidR="00FE0D94" w:rsidRDefault="009D77C0">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排版</w:t>
                      </w:r>
                    </w:p>
                  </w:txbxContent>
                </v:textbox>
              </v:shape>
            </w:pict>
          </mc:Fallback>
        </mc:AlternateContent>
      </w:r>
      <w:r>
        <w:t xml:space="preserve">Layout guide for </w:t>
      </w:r>
      <w:r>
        <w:rPr>
          <w:i/>
        </w:rPr>
        <w:t>Journal of Physics: Conference Series</w:t>
      </w:r>
      <w:r>
        <w:t xml:space="preserve"> using Microsoft Word</w:t>
      </w:r>
    </w:p>
    <w:p w14:paraId="3F82D802" w14:textId="29741F74" w:rsidR="00FE0D94" w:rsidRDefault="009D77C0">
      <w:pPr>
        <w:pStyle w:val="Authors"/>
        <w:rPr>
          <w:rFonts w:ascii="Times New Roman" w:hAnsi="Times New Roman"/>
        </w:rPr>
      </w:pPr>
      <w:r>
        <w:rPr>
          <w:rFonts w:ascii="Times New Roman" w:hAnsi="Times New Roman"/>
        </w:rPr>
        <w:t>Shen</w:t>
      </w:r>
      <w:r>
        <w:rPr>
          <w:rFonts w:ascii="Times New Roman" w:hAnsi="Times New Roman"/>
          <w:lang w:eastAsia="zh-CN"/>
        </w:rPr>
        <w:t xml:space="preserve"> </w:t>
      </w:r>
      <w:r>
        <w:rPr>
          <w:rFonts w:ascii="Times New Roman" w:hAnsi="Times New Roman"/>
        </w:rPr>
        <w:t>H</w:t>
      </w:r>
      <w:r>
        <w:rPr>
          <w:rFonts w:ascii="Times New Roman" w:hAnsi="Times New Roman"/>
          <w:lang w:eastAsia="zh-CN"/>
        </w:rPr>
        <w:t>e</w:t>
      </w:r>
      <w:r>
        <w:rPr>
          <w:rFonts w:ascii="Times New Roman" w:hAnsi="Times New Roman"/>
          <w:vertAlign w:val="superscript"/>
        </w:rPr>
        <w:t>1</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r>
        <w:rPr>
          <w:rFonts w:ascii="Times New Roman" w:hAnsi="Times New Roman"/>
          <w:lang w:eastAsia="zh-CN"/>
        </w:rPr>
        <w:t xml:space="preserve">, </w:t>
      </w:r>
      <w:r>
        <w:rPr>
          <w:rFonts w:ascii="Times New Roman" w:hAnsi="Times New Roman"/>
        </w:rPr>
        <w:t>Liming</w:t>
      </w:r>
      <w:r>
        <w:rPr>
          <w:rFonts w:ascii="Times New Roman" w:hAnsi="Times New Roman"/>
          <w:lang w:eastAsia="zh-CN"/>
        </w:rPr>
        <w:t xml:space="preserve"> </w:t>
      </w:r>
      <w:r>
        <w:rPr>
          <w:rFonts w:ascii="Times New Roman" w:hAnsi="Times New Roman"/>
        </w:rPr>
        <w:t>W</w:t>
      </w:r>
      <w:r>
        <w:rPr>
          <w:rFonts w:ascii="Times New Roman" w:hAnsi="Times New Roman"/>
          <w:lang w:eastAsia="zh-CN"/>
        </w:rPr>
        <w:t>ang</w:t>
      </w:r>
      <w:r>
        <w:rPr>
          <w:rFonts w:ascii="Times New Roman" w:hAnsi="Times New Roman"/>
          <w:vertAlign w:val="superscript"/>
        </w:rPr>
        <w:t>2</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r>
        <w:rPr>
          <w:rFonts w:ascii="Times New Roman" w:hAnsi="Times New Roman"/>
        </w:rPr>
        <w:t xml:space="preserve"> and Ren</w:t>
      </w:r>
      <w:r>
        <w:rPr>
          <w:rFonts w:ascii="Times New Roman" w:hAnsi="Times New Roman"/>
          <w:lang w:eastAsia="zh-CN"/>
        </w:rPr>
        <w:t xml:space="preserve"> </w:t>
      </w:r>
      <w:r>
        <w:rPr>
          <w:rFonts w:ascii="Times New Roman" w:hAnsi="Times New Roman"/>
        </w:rPr>
        <w:t>Z</w:t>
      </w:r>
      <w:r>
        <w:rPr>
          <w:rFonts w:ascii="Times New Roman" w:hAnsi="Times New Roman"/>
          <w:lang w:eastAsia="zh-CN"/>
        </w:rPr>
        <w:t>hang</w:t>
      </w:r>
      <w:r>
        <w:rPr>
          <w:rFonts w:ascii="Times New Roman" w:hAnsi="Times New Roman"/>
          <w:vertAlign w:val="superscript"/>
        </w:rPr>
        <w:t>1*</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p>
    <w:p w14:paraId="19A5901B" w14:textId="77777777" w:rsidR="00FE0D94" w:rsidRDefault="009D77C0">
      <w:pPr>
        <w:pStyle w:val="Addresses"/>
        <w:spacing w:after="114"/>
        <w:rPr>
          <w:lang w:eastAsia="zh-CN"/>
        </w:rPr>
      </w:pPr>
      <w:r>
        <w:rPr>
          <w:vertAlign w:val="superscript"/>
        </w:rPr>
        <w:t>1</w:t>
      </w:r>
      <w:r>
        <w:rPr>
          <w:lang w:eastAsia="zh-CN"/>
        </w:rPr>
        <w:t xml:space="preserve"> 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7F962B4E" w14:textId="77777777" w:rsidR="00FE0D94" w:rsidRDefault="009D77C0">
      <w:pPr>
        <w:pStyle w:val="Addresses"/>
        <w:spacing w:after="114"/>
        <w:rPr>
          <w:lang w:eastAsia="zh-CN"/>
        </w:rPr>
      </w:pPr>
      <w:r>
        <w:rPr>
          <w:vertAlign w:val="superscript"/>
        </w:rPr>
        <w:t>2</w:t>
      </w:r>
      <w:r>
        <w:rPr>
          <w:lang w:eastAsia="zh-CN"/>
        </w:rPr>
        <w:t xml:space="preserve">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3F0844D3" w14:textId="77777777" w:rsidR="00FE0D94" w:rsidRDefault="009D77C0">
      <w:pPr>
        <w:pStyle w:val="a9"/>
        <w:ind w:leftChars="630" w:left="3586" w:hangingChars="1100" w:hanging="2200"/>
        <w:rPr>
          <w:rFonts w:ascii="Times New Roman" w:hAnsi="Times New Roman"/>
          <w:lang w:eastAsia="zh-CN"/>
        </w:rPr>
      </w:pPr>
      <w:r>
        <w:rPr>
          <w:vertAlign w:val="superscript"/>
        </w:rPr>
        <w:t>*</w:t>
      </w:r>
      <w:r>
        <w:t>Corresponding author’s e-mail:</w:t>
      </w:r>
      <w:r>
        <w:rPr>
          <w:rFonts w:ascii="Times New Roman" w:hAnsi="Times New Roman"/>
          <w:lang w:eastAsia="zh-CN"/>
        </w:rPr>
        <w:t xml:space="preserve"> </w:t>
      </w:r>
      <w:hyperlink r:id="rId9" w:history="1">
        <w:r>
          <w:rPr>
            <w:rStyle w:val="affb"/>
            <w:rFonts w:ascii="Times New Roman" w:hAnsi="Times New Roman"/>
            <w:lang w:eastAsia="zh-CN"/>
          </w:rPr>
          <w:t>aaaa@aaaa.aaa</w:t>
        </w:r>
      </w:hyperlink>
    </w:p>
    <w:p w14:paraId="3B45254D" w14:textId="77777777" w:rsidR="00FE0D94" w:rsidRDefault="009D77C0">
      <w:pPr>
        <w:pStyle w:val="a9"/>
        <w:ind w:leftChars="630" w:left="3586" w:hangingChars="1100" w:hanging="2200"/>
        <w:rPr>
          <w:rFonts w:ascii="Times New Roman" w:hAnsi="Times New Roman"/>
          <w:lang w:eastAsia="zh-CN"/>
        </w:rPr>
      </w:pPr>
      <w:r>
        <w:rPr>
          <w:rFonts w:ascii="Times New Roman" w:hAnsi="Times New Roman" w:hint="eastAsia"/>
          <w:lang w:eastAsia="zh-CN"/>
        </w:rPr>
        <w:t>（</w:t>
      </w:r>
      <w:r>
        <w:rPr>
          <w:rFonts w:ascii="Times New Roman" w:hAnsi="Times New Roman" w:hint="eastAsia"/>
          <w:color w:val="FF0000"/>
          <w:lang w:eastAsia="zh-CN"/>
        </w:rPr>
        <w:t>Pay attention to the email address of  first author or corresponding author must be the unit email address</w:t>
      </w:r>
      <w:r>
        <w:rPr>
          <w:rFonts w:ascii="Times New Roman" w:hAnsi="Times New Roman" w:hint="eastAsia"/>
          <w:lang w:eastAsia="zh-CN"/>
        </w:rPr>
        <w:t>）</w:t>
      </w:r>
    </w:p>
    <w:p w14:paraId="66B4BBDC" w14:textId="77777777" w:rsidR="00FE0D94" w:rsidRDefault="009D77C0">
      <w:pPr>
        <w:pStyle w:val="Abstract"/>
        <w:spacing w:after="567"/>
        <w:rPr>
          <w:lang w:eastAsia="en-GB"/>
        </w:rPr>
      </w:pPr>
      <w:r>
        <w:rPr>
          <w:b/>
        </w:rPr>
        <w:t xml:space="preserve">Abstract. </w:t>
      </w:r>
      <w:r>
        <w:t xml:space="preserve">All articles </w:t>
      </w:r>
      <w:r>
        <w:rPr>
          <w:i/>
        </w:rPr>
        <w:t xml:space="preserve">must </w:t>
      </w:r>
      <w:r>
        <w:t>contain an abstract.</w:t>
      </w:r>
      <w:r>
        <w:rPr>
          <w:b/>
        </w:rPr>
        <w:t xml:space="preserve"> </w:t>
      </w:r>
      <w:r>
        <w:t xml:space="preserve">The abstract text should be formatted using </w:t>
      </w:r>
      <w:proofErr w:type="gramStart"/>
      <w:r>
        <w:t>10 point</w:t>
      </w:r>
      <w:proofErr w:type="gramEnd"/>
      <w:r>
        <w:t xml:space="preserve"> Times or Times New Roman and indented 25 mm from the left margin. Leave 10 mm space after the abstract before you begin the main text of your article, starting on t</w:t>
      </w:r>
      <w:r>
        <w:t>he same page as the abstract. The abstract should give readers concise information about the content of the article and indicate the main results obtained and conclusions drawn. The abstract is not part of the text and should be complete in itself; no tabl</w:t>
      </w:r>
      <w:r>
        <w:t>e numbers, figure numbers, references or displayed mathematical expressions should be included. It should be suitable for direct inclusion in abstracting services and should not normally exceed 200 words in a single paragraph. Since contemporary informatio</w:t>
      </w:r>
      <w:r>
        <w:t>n-retrieval systems rely heavily on the content of titles and abstracts to identify relevant articles in literature searches, great care should be taken in constructing both.</w:t>
      </w:r>
      <w:r>
        <w:rPr>
          <w:lang w:eastAsia="en-GB"/>
        </w:rPr>
        <w:t xml:space="preserve"> </w:t>
      </w:r>
    </w:p>
    <w:p w14:paraId="3E97CC4D" w14:textId="77777777" w:rsidR="00FE0D94" w:rsidRDefault="009D77C0">
      <w:pPr>
        <w:pStyle w:val="section"/>
        <w:spacing w:before="0"/>
      </w:pPr>
      <w:r>
        <w:t>Introduction</w:t>
      </w:r>
    </w:p>
    <w:p w14:paraId="60857698" w14:textId="77777777" w:rsidR="00FE0D94" w:rsidRDefault="009D77C0">
      <w:pPr>
        <w:pStyle w:val="BodyChar"/>
        <w:rPr>
          <w:b/>
        </w:rPr>
      </w:pPr>
      <w:r>
        <w:t xml:space="preserve">These guidelines, written in the style of a submission to </w:t>
      </w:r>
      <w:r>
        <w:rPr>
          <w:i/>
        </w:rPr>
        <w:t>J. Phys.:</w:t>
      </w:r>
      <w:r>
        <w:rPr>
          <w:i/>
        </w:rPr>
        <w:t xml:space="preserve"> Conf. Ser.</w:t>
      </w:r>
      <w:r>
        <w:t xml:space="preserve">, show the best layout for your paper using Microsoft Word. If you don’t wish to use the Word template provided, please use the following page setup </w:t>
      </w:r>
      <w:proofErr w:type="gramStart"/>
      <w:r>
        <w:t>measurements[</w:t>
      </w:r>
      <w:proofErr w:type="gramEnd"/>
      <w:r>
        <w:t xml:space="preserve">1]. </w:t>
      </w:r>
    </w:p>
    <w:p w14:paraId="7B239023" w14:textId="77777777" w:rsidR="00FE0D94" w:rsidRDefault="00FE0D94">
      <w:pPr>
        <w:pStyle w:val="BodyChar"/>
      </w:pPr>
    </w:p>
    <w:p w14:paraId="1E5D96A3" w14:textId="77777777" w:rsidR="00FE0D94" w:rsidRDefault="009D77C0">
      <w:pPr>
        <w:pStyle w:val="BodyIndent"/>
        <w:rPr>
          <w:lang w:eastAsia="zh-CN"/>
        </w:rPr>
      </w:pPr>
      <w:r>
        <w:rPr>
          <w:b/>
        </w:rPr>
        <w:t>Table 1.</w:t>
      </w:r>
      <w:r>
        <w:t xml:space="preserve"> Formatting sections, </w:t>
      </w:r>
      <w:proofErr w:type="gramStart"/>
      <w:r>
        <w:t>subsections</w:t>
      </w:r>
      <w:proofErr w:type="gramEnd"/>
      <w:r>
        <w:t xml:space="preserve"> and subsubsections.</w:t>
      </w:r>
    </w:p>
    <w:tbl>
      <w:tblPr>
        <w:tblW w:w="0" w:type="auto"/>
        <w:jc w:val="center"/>
        <w:tblCellMar>
          <w:left w:w="0" w:type="dxa"/>
          <w:right w:w="0" w:type="dxa"/>
        </w:tblCellMar>
        <w:tblLook w:val="04A0" w:firstRow="1" w:lastRow="0" w:firstColumn="1" w:lastColumn="0" w:noHBand="0" w:noVBand="1"/>
      </w:tblPr>
      <w:tblGrid>
        <w:gridCol w:w="1014"/>
        <w:gridCol w:w="3960"/>
      </w:tblGrid>
      <w:tr w:rsidR="00FE0D94" w14:paraId="059AB6DC" w14:textId="77777777">
        <w:trPr>
          <w:jc w:val="center"/>
        </w:trPr>
        <w:tc>
          <w:tcPr>
            <w:tcW w:w="1014" w:type="dxa"/>
            <w:tcBorders>
              <w:top w:val="single" w:sz="4" w:space="0" w:color="auto"/>
              <w:bottom w:val="single" w:sz="4" w:space="0" w:color="auto"/>
            </w:tcBorders>
            <w:shd w:val="clear" w:color="auto" w:fill="auto"/>
          </w:tcPr>
          <w:p w14:paraId="0768B1E0" w14:textId="77777777" w:rsidR="00FE0D94" w:rsidRDefault="009D77C0">
            <w:pPr>
              <w:pStyle w:val="BodyChar"/>
              <w:spacing w:before="40" w:after="40"/>
            </w:pPr>
            <w:r>
              <w:t>Margin</w:t>
            </w:r>
          </w:p>
        </w:tc>
        <w:tc>
          <w:tcPr>
            <w:tcW w:w="3960" w:type="dxa"/>
            <w:tcBorders>
              <w:top w:val="single" w:sz="4" w:space="0" w:color="auto"/>
            </w:tcBorders>
            <w:shd w:val="clear" w:color="auto" w:fill="auto"/>
          </w:tcPr>
          <w:p w14:paraId="567C9CDD" w14:textId="77777777" w:rsidR="00FE0D94" w:rsidRDefault="009D77C0">
            <w:pPr>
              <w:pStyle w:val="BodyChar"/>
              <w:spacing w:before="40" w:after="40"/>
              <w:rPr>
                <w:b/>
              </w:rPr>
            </w:pPr>
            <w:r>
              <w:rPr>
                <w:b/>
              </w:rPr>
              <w:t xml:space="preserve">A4 ONLY </w:t>
            </w:r>
            <w:r>
              <w:rPr>
                <w:b/>
              </w:rPr>
              <w:t>– DO NOT USE US LETTER</w:t>
            </w:r>
          </w:p>
        </w:tc>
      </w:tr>
      <w:tr w:rsidR="00FE0D94" w14:paraId="4151C2EB" w14:textId="77777777">
        <w:trPr>
          <w:trHeight w:val="334"/>
          <w:jc w:val="center"/>
        </w:trPr>
        <w:tc>
          <w:tcPr>
            <w:tcW w:w="1014" w:type="dxa"/>
            <w:tcBorders>
              <w:top w:val="single" w:sz="4" w:space="0" w:color="auto"/>
            </w:tcBorders>
            <w:shd w:val="clear" w:color="auto" w:fill="auto"/>
          </w:tcPr>
          <w:p w14:paraId="1B65D0F8" w14:textId="77777777" w:rsidR="00FE0D94" w:rsidRDefault="009D77C0">
            <w:pPr>
              <w:pStyle w:val="BodyChar"/>
              <w:spacing w:before="40"/>
            </w:pPr>
            <w:r>
              <w:t>Top</w:t>
            </w:r>
          </w:p>
        </w:tc>
        <w:tc>
          <w:tcPr>
            <w:tcW w:w="3960" w:type="dxa"/>
            <w:shd w:val="clear" w:color="auto" w:fill="auto"/>
          </w:tcPr>
          <w:p w14:paraId="2C0E72AB" w14:textId="77777777" w:rsidR="00FE0D94" w:rsidRDefault="009D77C0">
            <w:pPr>
              <w:pStyle w:val="BodyChar"/>
              <w:spacing w:before="40"/>
              <w:jc w:val="center"/>
            </w:pPr>
            <w:r>
              <w:t>4.0 cm</w:t>
            </w:r>
          </w:p>
        </w:tc>
      </w:tr>
      <w:tr w:rsidR="00FE0D94" w14:paraId="542AB5FC" w14:textId="77777777">
        <w:trPr>
          <w:trHeight w:val="334"/>
          <w:jc w:val="center"/>
        </w:trPr>
        <w:tc>
          <w:tcPr>
            <w:tcW w:w="1014" w:type="dxa"/>
            <w:shd w:val="clear" w:color="auto" w:fill="auto"/>
          </w:tcPr>
          <w:p w14:paraId="78AF7F12" w14:textId="77777777" w:rsidR="00FE0D94" w:rsidRDefault="009D77C0">
            <w:pPr>
              <w:pStyle w:val="BodyChar"/>
            </w:pPr>
            <w:r>
              <w:t>Bottom</w:t>
            </w:r>
          </w:p>
        </w:tc>
        <w:tc>
          <w:tcPr>
            <w:tcW w:w="3960" w:type="dxa"/>
            <w:shd w:val="clear" w:color="auto" w:fill="auto"/>
          </w:tcPr>
          <w:p w14:paraId="7FAABD3C" w14:textId="77777777" w:rsidR="00FE0D94" w:rsidRDefault="009D77C0">
            <w:pPr>
              <w:pStyle w:val="BodyChar"/>
              <w:jc w:val="center"/>
            </w:pPr>
            <w:r>
              <w:t>2.7 cm</w:t>
            </w:r>
          </w:p>
        </w:tc>
      </w:tr>
      <w:tr w:rsidR="00FE0D94" w14:paraId="745F910B" w14:textId="77777777">
        <w:trPr>
          <w:trHeight w:val="334"/>
          <w:jc w:val="center"/>
        </w:trPr>
        <w:tc>
          <w:tcPr>
            <w:tcW w:w="1014" w:type="dxa"/>
            <w:shd w:val="clear" w:color="auto" w:fill="auto"/>
          </w:tcPr>
          <w:p w14:paraId="059462E3" w14:textId="77777777" w:rsidR="00FE0D94" w:rsidRDefault="009D77C0">
            <w:pPr>
              <w:pStyle w:val="BodyChar"/>
            </w:pPr>
            <w:r>
              <w:t>Left</w:t>
            </w:r>
          </w:p>
        </w:tc>
        <w:tc>
          <w:tcPr>
            <w:tcW w:w="3960" w:type="dxa"/>
            <w:shd w:val="clear" w:color="auto" w:fill="auto"/>
          </w:tcPr>
          <w:p w14:paraId="28A245E1" w14:textId="77777777" w:rsidR="00FE0D94" w:rsidRDefault="009D77C0">
            <w:pPr>
              <w:pStyle w:val="BodyChar"/>
              <w:jc w:val="center"/>
            </w:pPr>
            <w:r>
              <w:t>2.5 cm</w:t>
            </w:r>
          </w:p>
        </w:tc>
      </w:tr>
      <w:tr w:rsidR="00FE0D94" w14:paraId="3F49B90B" w14:textId="77777777">
        <w:trPr>
          <w:trHeight w:val="334"/>
          <w:jc w:val="center"/>
        </w:trPr>
        <w:tc>
          <w:tcPr>
            <w:tcW w:w="1014" w:type="dxa"/>
            <w:shd w:val="clear" w:color="auto" w:fill="auto"/>
          </w:tcPr>
          <w:p w14:paraId="114C37B4" w14:textId="77777777" w:rsidR="00FE0D94" w:rsidRDefault="009D77C0">
            <w:pPr>
              <w:pStyle w:val="BodyChar"/>
            </w:pPr>
            <w:r>
              <w:t>Right</w:t>
            </w:r>
          </w:p>
        </w:tc>
        <w:tc>
          <w:tcPr>
            <w:tcW w:w="3960" w:type="dxa"/>
            <w:shd w:val="clear" w:color="auto" w:fill="auto"/>
          </w:tcPr>
          <w:p w14:paraId="3401ACAA" w14:textId="77777777" w:rsidR="00FE0D94" w:rsidRDefault="009D77C0">
            <w:pPr>
              <w:pStyle w:val="BodyChar"/>
              <w:jc w:val="center"/>
            </w:pPr>
            <w:r>
              <w:t>2.5 cm</w:t>
            </w:r>
          </w:p>
        </w:tc>
      </w:tr>
      <w:tr w:rsidR="00FE0D94" w14:paraId="232E848F" w14:textId="77777777">
        <w:trPr>
          <w:trHeight w:val="334"/>
          <w:jc w:val="center"/>
        </w:trPr>
        <w:tc>
          <w:tcPr>
            <w:tcW w:w="1014" w:type="dxa"/>
            <w:shd w:val="clear" w:color="auto" w:fill="auto"/>
          </w:tcPr>
          <w:p w14:paraId="0A4CB92F" w14:textId="77777777" w:rsidR="00FE0D94" w:rsidRDefault="009D77C0">
            <w:pPr>
              <w:pStyle w:val="BodyChar"/>
            </w:pPr>
            <w:r>
              <w:t>Gutter</w:t>
            </w:r>
          </w:p>
        </w:tc>
        <w:tc>
          <w:tcPr>
            <w:tcW w:w="3960" w:type="dxa"/>
            <w:shd w:val="clear" w:color="auto" w:fill="auto"/>
          </w:tcPr>
          <w:p w14:paraId="3C68FFEA" w14:textId="77777777" w:rsidR="00FE0D94" w:rsidRDefault="009D77C0">
            <w:pPr>
              <w:pStyle w:val="BodyChar"/>
              <w:jc w:val="center"/>
            </w:pPr>
            <w:r>
              <w:t>0 cm</w:t>
            </w:r>
          </w:p>
        </w:tc>
      </w:tr>
      <w:tr w:rsidR="00FE0D94" w14:paraId="61CBAFB2" w14:textId="77777777">
        <w:trPr>
          <w:trHeight w:val="334"/>
          <w:jc w:val="center"/>
        </w:trPr>
        <w:tc>
          <w:tcPr>
            <w:tcW w:w="1014" w:type="dxa"/>
            <w:shd w:val="clear" w:color="auto" w:fill="auto"/>
          </w:tcPr>
          <w:p w14:paraId="4AA01F8A" w14:textId="77777777" w:rsidR="00FE0D94" w:rsidRDefault="009D77C0">
            <w:pPr>
              <w:pStyle w:val="BodyChar"/>
            </w:pPr>
            <w:r>
              <w:t>Header</w:t>
            </w:r>
          </w:p>
        </w:tc>
        <w:tc>
          <w:tcPr>
            <w:tcW w:w="3960" w:type="dxa"/>
            <w:shd w:val="clear" w:color="auto" w:fill="auto"/>
          </w:tcPr>
          <w:p w14:paraId="7BE6D6CF" w14:textId="77777777" w:rsidR="00FE0D94" w:rsidRDefault="009D77C0">
            <w:pPr>
              <w:pStyle w:val="BodyChar"/>
              <w:jc w:val="center"/>
            </w:pPr>
            <w:r>
              <w:t>0 cm</w:t>
            </w:r>
          </w:p>
        </w:tc>
      </w:tr>
      <w:tr w:rsidR="00FE0D94" w14:paraId="6E4F1F48" w14:textId="77777777">
        <w:trPr>
          <w:trHeight w:val="334"/>
          <w:jc w:val="center"/>
        </w:trPr>
        <w:tc>
          <w:tcPr>
            <w:tcW w:w="1014" w:type="dxa"/>
            <w:tcBorders>
              <w:bottom w:val="single" w:sz="4" w:space="0" w:color="auto"/>
            </w:tcBorders>
            <w:shd w:val="clear" w:color="auto" w:fill="auto"/>
          </w:tcPr>
          <w:p w14:paraId="5E201A1A" w14:textId="77777777" w:rsidR="00FE0D94" w:rsidRDefault="009D77C0">
            <w:pPr>
              <w:pStyle w:val="BodyChar"/>
            </w:pPr>
            <w:r>
              <w:t>Footer</w:t>
            </w:r>
          </w:p>
        </w:tc>
        <w:tc>
          <w:tcPr>
            <w:tcW w:w="3960" w:type="dxa"/>
            <w:tcBorders>
              <w:bottom w:val="single" w:sz="4" w:space="0" w:color="auto"/>
            </w:tcBorders>
            <w:shd w:val="clear" w:color="auto" w:fill="auto"/>
          </w:tcPr>
          <w:p w14:paraId="10963A81" w14:textId="77777777" w:rsidR="00FE0D94" w:rsidRDefault="009D77C0">
            <w:pPr>
              <w:pStyle w:val="BodyChar"/>
              <w:jc w:val="center"/>
            </w:pPr>
            <w:r>
              <w:t>0 cm</w:t>
            </w:r>
          </w:p>
        </w:tc>
      </w:tr>
    </w:tbl>
    <w:p w14:paraId="6C7004BD" w14:textId="77777777" w:rsidR="00FE0D94" w:rsidRDefault="00FE0D94">
      <w:pPr>
        <w:pStyle w:val="BodyChar"/>
      </w:pPr>
    </w:p>
    <w:p w14:paraId="2072C2F8" w14:textId="77777777" w:rsidR="00FE0D94" w:rsidRDefault="009D77C0">
      <w:pPr>
        <w:pStyle w:val="BodyChar"/>
      </w:pPr>
      <w:r>
        <w:lastRenderedPageBreak/>
        <w:t xml:space="preserve">It is </w:t>
      </w:r>
      <w:r>
        <w:rPr>
          <w:i/>
        </w:rPr>
        <w:t>vital</w:t>
      </w:r>
      <w:r>
        <w:t xml:space="preserve"> that you </w:t>
      </w:r>
      <w:r>
        <w:rPr>
          <w:b/>
        </w:rPr>
        <w:t xml:space="preserve">do not add any headers, </w:t>
      </w:r>
      <w:proofErr w:type="gramStart"/>
      <w:r>
        <w:rPr>
          <w:b/>
        </w:rPr>
        <w:t>footers</w:t>
      </w:r>
      <w:proofErr w:type="gramEnd"/>
      <w:r>
        <w:rPr>
          <w:b/>
        </w:rPr>
        <w:t xml:space="preserve"> or page numbers to your paper</w:t>
      </w:r>
      <w:r>
        <w:t xml:space="preserve">; these will be added during the production </w:t>
      </w:r>
      <w:r>
        <w:t>process at IOP Publishing (this is why the Header and Footer margins are set to 0 cm in table 1).</w:t>
      </w:r>
    </w:p>
    <w:p w14:paraId="6DAE64C1" w14:textId="77777777" w:rsidR="00FE0D94" w:rsidRDefault="009D77C0">
      <w:pPr>
        <w:pStyle w:val="section"/>
      </w:pPr>
      <w:r>
        <w:t xml:space="preserve">Formatting the title, </w:t>
      </w:r>
      <w:proofErr w:type="gramStart"/>
      <w:r>
        <w:t>authors</w:t>
      </w:r>
      <w:proofErr w:type="gramEnd"/>
      <w:r>
        <w:t xml:space="preserve"> and affiliations</w:t>
      </w:r>
    </w:p>
    <w:p w14:paraId="565C36F3" w14:textId="77777777" w:rsidR="00FE0D94" w:rsidRDefault="009D77C0">
      <w:pPr>
        <w:pStyle w:val="BodyChar"/>
      </w:pPr>
      <w:r>
        <w:t>Please follow these instructions as carefully as possible so all articles within a conference have the same sty</w:t>
      </w:r>
      <w:r>
        <w:t xml:space="preserve">le to the title page. This paragraph follows a section title so it should not be </w:t>
      </w:r>
      <w:proofErr w:type="gramStart"/>
      <w:r>
        <w:t>indented[</w:t>
      </w:r>
      <w:proofErr w:type="gramEnd"/>
      <w:r>
        <w:t>2-3].</w:t>
      </w:r>
    </w:p>
    <w:p w14:paraId="2AB4E56A" w14:textId="77777777" w:rsidR="00FE0D94" w:rsidRDefault="009D77C0">
      <w:pPr>
        <w:pStyle w:val="subsection"/>
      </w:pPr>
      <w:r>
        <w:t>Formatting the title</w:t>
      </w:r>
    </w:p>
    <w:p w14:paraId="78D1E4E0" w14:textId="77777777" w:rsidR="00FE0D94" w:rsidRDefault="009D77C0">
      <w:pPr>
        <w:pStyle w:val="BodyChar"/>
      </w:pPr>
      <w:r>
        <w:t xml:space="preserve">The title is set </w:t>
      </w:r>
      <w:proofErr w:type="gramStart"/>
      <w:r>
        <w:t>17 point</w:t>
      </w:r>
      <w:proofErr w:type="gramEnd"/>
      <w:r>
        <w:t xml:space="preserve"> Times Bold, flush left, unjustified. The first letter of the title should be capitalized with the rest in lower case. It should not be indented. Leave 28 mm of space above the title and 10 mm after the title. </w:t>
      </w:r>
    </w:p>
    <w:p w14:paraId="27466F9F" w14:textId="77777777" w:rsidR="00FE0D94" w:rsidRDefault="009D77C0">
      <w:pPr>
        <w:pStyle w:val="subsection"/>
      </w:pPr>
      <w:r>
        <w:t>Formatting author na</w:t>
      </w:r>
      <w:r>
        <w:t xml:space="preserve">mes </w:t>
      </w:r>
    </w:p>
    <w:p w14:paraId="5434DF2F" w14:textId="77777777" w:rsidR="00FE0D94" w:rsidRDefault="009D77C0">
      <w:pPr>
        <w:pStyle w:val="BodyChar"/>
      </w:pPr>
      <w:r>
        <w:t xml:space="preserve">The list of authors should be indented 25 mm to match the abstract. The style for the names is initials then surname, with a comma after all but the last two names, which are separated by ‘and’. Initials should not have full stops—for example </w:t>
      </w:r>
      <w:r>
        <w:rPr>
          <w:b/>
        </w:rPr>
        <w:t>A J Smit</w:t>
      </w:r>
      <w:r>
        <w:rPr>
          <w:b/>
        </w:rPr>
        <w:t>h</w:t>
      </w:r>
      <w:r>
        <w:t xml:space="preserve"> and </w:t>
      </w:r>
      <w:r>
        <w:rPr>
          <w:rStyle w:val="StyleBodyCharNotBoldItalicChar"/>
        </w:rPr>
        <w:t>not</w:t>
      </w:r>
      <w:r>
        <w:t xml:space="preserve"> </w:t>
      </w:r>
      <w:r>
        <w:rPr>
          <w:b/>
        </w:rPr>
        <w:t>A. J. Smith</w:t>
      </w:r>
      <w:r>
        <w:t xml:space="preserve">. First names in full may be used if desired. If an author has additional information to appear as a footnote, such as a permanent address or to indicate that they are the corresponding author, the footnote should be entered after the </w:t>
      </w:r>
      <w:r>
        <w:t>surname.</w:t>
      </w:r>
    </w:p>
    <w:p w14:paraId="0B62DF4D" w14:textId="77777777" w:rsidR="00FE0D94" w:rsidRDefault="009D77C0">
      <w:pPr>
        <w:pStyle w:val="subsection"/>
      </w:pPr>
      <w:r>
        <w:t>Formatting author affiliations</w:t>
      </w:r>
    </w:p>
    <w:p w14:paraId="6B1D3C8D" w14:textId="77777777" w:rsidR="00FE0D94" w:rsidRDefault="009D77C0">
      <w:pPr>
        <w:pStyle w:val="BodyChar"/>
      </w:pPr>
      <w:r>
        <w:t xml:space="preserve">Please ensure that affiliations are as full and complete as possible and include the </w:t>
      </w:r>
      <w:proofErr w:type="gramStart"/>
      <w:r>
        <w:t>country[</w:t>
      </w:r>
      <w:proofErr w:type="gramEnd"/>
      <w:r>
        <w:t>4]. The addresses of the authors’ affiliations follow the list of authors and should also be indented 25 mm to match the ab</w:t>
      </w:r>
      <w:r>
        <w:t xml:space="preserve">stract. If the authors are at different addresses, numbered superscripts should be used after each surname to reference an author to his/her address. The numbered superscripts should </w:t>
      </w:r>
      <w:r>
        <w:rPr>
          <w:rStyle w:val="StyleBodyCharNotBoldItalicChar"/>
        </w:rPr>
        <w:t>not</w:t>
      </w:r>
      <w:r>
        <w:t xml:space="preserve"> be inserted using Word’s footnote command because this will place the</w:t>
      </w:r>
      <w:r>
        <w:t xml:space="preserve"> reference in the wrong place—at the bottom of the page (or end of the document) rather than next to the address. Ensure that any numbered superscripts used to link author names and addresses start at 1 and </w:t>
      </w:r>
      <w:proofErr w:type="gramStart"/>
      <w:r>
        <w:t>continue on</w:t>
      </w:r>
      <w:proofErr w:type="gramEnd"/>
      <w:r>
        <w:t xml:space="preserve"> to the number of affiliations. Do not</w:t>
      </w:r>
      <w:r>
        <w:t xml:space="preserve"> add any footnotes until all the author names are linked to the addresses. For example, to format</w:t>
      </w:r>
    </w:p>
    <w:p w14:paraId="5BA8D42C" w14:textId="77777777" w:rsidR="00FE0D94" w:rsidRDefault="00FE0D94">
      <w:pPr>
        <w:pStyle w:val="BodyChar"/>
      </w:pPr>
    </w:p>
    <w:p w14:paraId="76E08C00" w14:textId="77777777" w:rsidR="00FE0D94" w:rsidRDefault="009D77C0">
      <w:pPr>
        <w:pStyle w:val="25mmIndent"/>
        <w:ind w:left="1134"/>
        <w:rPr>
          <w:b/>
        </w:rPr>
      </w:pPr>
      <w:r>
        <w:rPr>
          <w:b/>
        </w:rPr>
        <w:t>J Mucklow</w:t>
      </w:r>
      <w:r>
        <w:rPr>
          <w:vertAlign w:val="superscript"/>
        </w:rPr>
        <w:t>1,3</w:t>
      </w:r>
      <w:r>
        <w:rPr>
          <w:b/>
        </w:rPr>
        <w:t>, J E Thomas</w:t>
      </w:r>
      <w:r>
        <w:rPr>
          <w:vertAlign w:val="superscript"/>
        </w:rPr>
        <w:t>1,4</w:t>
      </w:r>
      <w:r>
        <w:rPr>
          <w:b/>
        </w:rPr>
        <w:t xml:space="preserve"> and A J Cox</w:t>
      </w:r>
      <w:r>
        <w:rPr>
          <w:vertAlign w:val="superscript"/>
        </w:rPr>
        <w:t>2,5</w:t>
      </w:r>
    </w:p>
    <w:p w14:paraId="1F67CB0C" w14:textId="77777777" w:rsidR="00FE0D94" w:rsidRDefault="009D77C0">
      <w:pPr>
        <w:pStyle w:val="BodyChar"/>
      </w:pPr>
      <w:r>
        <w:t xml:space="preserve">where there are three addresses, you should insert numbered superscripts 1, 2 and 3 to link surnames to addresses </w:t>
      </w:r>
      <w:r>
        <w:t xml:space="preserve">and then insert </w:t>
      </w:r>
      <w:r>
        <w:rPr>
          <w:rStyle w:val="StyleBodyCharNotBoldItalicChar"/>
        </w:rPr>
        <w:t>footnotes</w:t>
      </w:r>
      <w:r>
        <w:t xml:space="preserve"> 4 and 5. Note that the first footnote in the main text will now be number 6.</w:t>
      </w:r>
    </w:p>
    <w:p w14:paraId="6BE54653" w14:textId="77777777" w:rsidR="00FE0D94" w:rsidRDefault="009D77C0">
      <w:pPr>
        <w:pStyle w:val="StylesubsubsectionAfter227pt"/>
        <w:rPr>
          <w:i/>
        </w:rPr>
      </w:pPr>
      <w:r>
        <w:rPr>
          <w:rStyle w:val="StyleBodyCharNotBoldItalicChar"/>
        </w:rPr>
        <w:t>An example.</w:t>
      </w:r>
      <w:r>
        <w:rPr>
          <w:i/>
        </w:rPr>
        <w:t xml:space="preserve"> </w:t>
      </w:r>
      <w:r>
        <w:t>In this example we can see that there are footnotes after each author name and only 5 addresses; the 6th footnote might say, for example, ‘Au</w:t>
      </w:r>
      <w:r>
        <w:t xml:space="preserve">thor to whom any correspondence should be addressed.’ In addition, acknowledgment of grants or funding, temporary addresses </w:t>
      </w:r>
      <w:proofErr w:type="spellStart"/>
      <w:r>
        <w:t>etc</w:t>
      </w:r>
      <w:proofErr w:type="spellEnd"/>
      <w:r>
        <w:t xml:space="preserve"> might also be indicated by </w:t>
      </w:r>
      <w:proofErr w:type="gramStart"/>
      <w:r>
        <w:t>footnotes[</w:t>
      </w:r>
      <w:proofErr w:type="gramEnd"/>
      <w:r>
        <w:t xml:space="preserve">5]. </w:t>
      </w:r>
    </w:p>
    <w:p w14:paraId="55C7DC7B" w14:textId="77777777" w:rsidR="00FE0D94" w:rsidRDefault="00FE0D94">
      <w:pPr>
        <w:pStyle w:val="BodyChar"/>
      </w:pPr>
    </w:p>
    <w:p w14:paraId="6F623E1C" w14:textId="77777777" w:rsidR="00FE0D94" w:rsidRDefault="009D77C0">
      <w:pPr>
        <w:pStyle w:val="section"/>
      </w:pPr>
      <w:r>
        <w:t>Formatting the text</w:t>
      </w:r>
    </w:p>
    <w:p w14:paraId="26F5B9CD" w14:textId="77777777" w:rsidR="00FE0D94" w:rsidRDefault="009D77C0">
      <w:pPr>
        <w:pStyle w:val="BodyChar"/>
      </w:pPr>
      <w:r>
        <w:t>The text of your paper should be formatted as follows:</w:t>
      </w:r>
    </w:p>
    <w:p w14:paraId="3BE5AA3D" w14:textId="77777777" w:rsidR="00FE0D94" w:rsidRDefault="00FE0D94">
      <w:pPr>
        <w:pStyle w:val="BodyIndent"/>
      </w:pPr>
    </w:p>
    <w:p w14:paraId="74C0CBE9" w14:textId="77777777" w:rsidR="00FE0D94" w:rsidRDefault="009D77C0">
      <w:pPr>
        <w:pStyle w:val="Bulleted"/>
      </w:pPr>
      <w:proofErr w:type="gramStart"/>
      <w:r>
        <w:t>11 point</w:t>
      </w:r>
      <w:proofErr w:type="gramEnd"/>
      <w:r>
        <w:t xml:space="preserve"> </w:t>
      </w:r>
      <w:r>
        <w:t xml:space="preserve">Times or Times New Roman. </w:t>
      </w:r>
    </w:p>
    <w:p w14:paraId="235B9D1C" w14:textId="77777777" w:rsidR="00FE0D94" w:rsidRDefault="009D77C0">
      <w:pPr>
        <w:pStyle w:val="Bulleted"/>
      </w:pPr>
      <w:r>
        <w:t>The text should be set to single line spacing.</w:t>
      </w:r>
    </w:p>
    <w:p w14:paraId="0CA71191" w14:textId="77777777" w:rsidR="00FE0D94" w:rsidRDefault="009D77C0">
      <w:pPr>
        <w:pStyle w:val="Bulleted"/>
      </w:pPr>
      <w:r>
        <w:t>Paragraphs should be justified.</w:t>
      </w:r>
    </w:p>
    <w:p w14:paraId="0059ABB7" w14:textId="77777777" w:rsidR="00FE0D94" w:rsidRDefault="009D77C0">
      <w:pPr>
        <w:pStyle w:val="Bulleted"/>
      </w:pPr>
      <w:r>
        <w:t>The first paragraph after a section or subsection heading should not be indented; subsequent paragraphs should be indented by 5 mm.</w:t>
      </w:r>
    </w:p>
    <w:p w14:paraId="0B1D3C43" w14:textId="77777777" w:rsidR="00FE0D94" w:rsidRDefault="00FE0D94">
      <w:pPr>
        <w:pStyle w:val="Bulleted"/>
        <w:numPr>
          <w:ilvl w:val="0"/>
          <w:numId w:val="0"/>
        </w:numPr>
        <w:ind w:left="720" w:hanging="360"/>
      </w:pPr>
    </w:p>
    <w:p w14:paraId="7B9D9354" w14:textId="77777777" w:rsidR="00FE0D94" w:rsidRDefault="00FE0D94">
      <w:pPr>
        <w:pStyle w:val="Bulleted"/>
        <w:numPr>
          <w:ilvl w:val="0"/>
          <w:numId w:val="0"/>
        </w:numPr>
        <w:ind w:left="720" w:hanging="360"/>
      </w:pPr>
    </w:p>
    <w:p w14:paraId="672A068C" w14:textId="77777777" w:rsidR="00FE0D94" w:rsidRDefault="00FE0D94">
      <w:pPr>
        <w:pStyle w:val="Bulleted"/>
        <w:numPr>
          <w:ilvl w:val="0"/>
          <w:numId w:val="0"/>
        </w:numPr>
        <w:ind w:left="720" w:hanging="360"/>
      </w:pPr>
    </w:p>
    <w:p w14:paraId="524A2251" w14:textId="77777777" w:rsidR="00FE0D94" w:rsidRDefault="009D77C0">
      <w:pPr>
        <w:pStyle w:val="section"/>
        <w:tabs>
          <w:tab w:val="clear" w:pos="567"/>
        </w:tabs>
        <w:rPr>
          <w:sz w:val="24"/>
        </w:rPr>
      </w:pPr>
      <w:r>
        <w:t xml:space="preserve">Sections, </w:t>
      </w:r>
      <w:proofErr w:type="gramStart"/>
      <w:r>
        <w:t>subsections</w:t>
      </w:r>
      <w:proofErr w:type="gramEnd"/>
      <w:r>
        <w:t xml:space="preserve"> and subsubsections</w:t>
      </w:r>
    </w:p>
    <w:p w14:paraId="01136821" w14:textId="77777777" w:rsidR="00FE0D94" w:rsidRDefault="009D77C0">
      <w:pPr>
        <w:pStyle w:val="BodyChar"/>
      </w:pPr>
      <w:r>
        <w:t>The use of sections to divide the text of the paper is optional and left as a decision for the author. Where the author wishes to divide the paper into sections the formatting shown in table 2 should be used.</w:t>
      </w:r>
    </w:p>
    <w:p w14:paraId="608E6046" w14:textId="77777777" w:rsidR="00FE0D94" w:rsidRDefault="009D77C0">
      <w:pPr>
        <w:pStyle w:val="subsection"/>
        <w:spacing w:after="120"/>
      </w:pPr>
      <w:r>
        <w:t xml:space="preserve">Style </w:t>
      </w:r>
      <w:r>
        <w:t>and spacing</w:t>
      </w:r>
    </w:p>
    <w:tbl>
      <w:tblPr>
        <w:tblW w:w="0" w:type="auto"/>
        <w:jc w:val="center"/>
        <w:tblCellMar>
          <w:top w:w="40" w:type="dxa"/>
          <w:left w:w="0" w:type="dxa"/>
          <w:bottom w:w="40" w:type="dxa"/>
          <w:right w:w="0" w:type="dxa"/>
        </w:tblCellMar>
        <w:tblLook w:val="04A0" w:firstRow="1" w:lastRow="0" w:firstColumn="1" w:lastColumn="0" w:noHBand="0" w:noVBand="1"/>
      </w:tblPr>
      <w:tblGrid>
        <w:gridCol w:w="1424"/>
        <w:gridCol w:w="2552"/>
        <w:gridCol w:w="4256"/>
      </w:tblGrid>
      <w:tr w:rsidR="00FE0D94" w14:paraId="7AD99903" w14:textId="77777777">
        <w:trPr>
          <w:jc w:val="center"/>
        </w:trPr>
        <w:tc>
          <w:tcPr>
            <w:tcW w:w="8232" w:type="dxa"/>
            <w:gridSpan w:val="3"/>
            <w:tcBorders>
              <w:bottom w:val="single" w:sz="4" w:space="0" w:color="auto"/>
            </w:tcBorders>
            <w:shd w:val="clear" w:color="auto" w:fill="auto"/>
          </w:tcPr>
          <w:p w14:paraId="511056AA" w14:textId="77777777" w:rsidR="00FE0D94" w:rsidRDefault="009D77C0">
            <w:pPr>
              <w:pStyle w:val="TableCaptionCentred"/>
            </w:pPr>
            <w:r>
              <w:rPr>
                <w:b/>
              </w:rPr>
              <w:t>Table 2.</w:t>
            </w:r>
            <w:r>
              <w:t xml:space="preserve"> Formatting sections, </w:t>
            </w:r>
            <w:proofErr w:type="gramStart"/>
            <w:r>
              <w:t>subsections</w:t>
            </w:r>
            <w:proofErr w:type="gramEnd"/>
            <w:r>
              <w:t xml:space="preserve"> and subsubsections.</w:t>
            </w:r>
          </w:p>
        </w:tc>
      </w:tr>
      <w:tr w:rsidR="00FE0D94" w14:paraId="4BA26F07" w14:textId="77777777">
        <w:trPr>
          <w:jc w:val="center"/>
        </w:trPr>
        <w:tc>
          <w:tcPr>
            <w:tcW w:w="1424" w:type="dxa"/>
            <w:shd w:val="clear" w:color="auto" w:fill="auto"/>
          </w:tcPr>
          <w:p w14:paraId="08CFFF74" w14:textId="77777777" w:rsidR="00FE0D94" w:rsidRDefault="00FE0D94">
            <w:pPr>
              <w:pStyle w:val="BodyChar"/>
              <w:spacing w:before="40" w:after="40"/>
              <w:rPr>
                <w:b/>
              </w:rPr>
            </w:pPr>
          </w:p>
        </w:tc>
        <w:tc>
          <w:tcPr>
            <w:tcW w:w="2552" w:type="dxa"/>
            <w:tcBorders>
              <w:top w:val="single" w:sz="4" w:space="0" w:color="auto"/>
              <w:bottom w:val="single" w:sz="4" w:space="0" w:color="auto"/>
            </w:tcBorders>
            <w:shd w:val="clear" w:color="auto" w:fill="auto"/>
          </w:tcPr>
          <w:p w14:paraId="2E87C641" w14:textId="77777777" w:rsidR="00FE0D94" w:rsidRDefault="009D77C0">
            <w:pPr>
              <w:pStyle w:val="BodyChar"/>
              <w:spacing w:before="40" w:after="40"/>
            </w:pPr>
            <w:r>
              <w:t xml:space="preserve">Font </w:t>
            </w:r>
          </w:p>
        </w:tc>
        <w:tc>
          <w:tcPr>
            <w:tcW w:w="4256" w:type="dxa"/>
            <w:tcBorders>
              <w:top w:val="single" w:sz="4" w:space="0" w:color="auto"/>
              <w:bottom w:val="single" w:sz="4" w:space="0" w:color="auto"/>
            </w:tcBorders>
            <w:shd w:val="clear" w:color="auto" w:fill="auto"/>
          </w:tcPr>
          <w:p w14:paraId="29CD7F89" w14:textId="77777777" w:rsidR="00FE0D94" w:rsidRDefault="009D77C0">
            <w:pPr>
              <w:pStyle w:val="BodyChar"/>
              <w:spacing w:before="40" w:after="40"/>
            </w:pPr>
            <w:r>
              <w:t>Spacing</w:t>
            </w:r>
          </w:p>
        </w:tc>
      </w:tr>
      <w:tr w:rsidR="00FE0D94" w14:paraId="07300460" w14:textId="77777777">
        <w:trPr>
          <w:jc w:val="center"/>
        </w:trPr>
        <w:tc>
          <w:tcPr>
            <w:tcW w:w="1424" w:type="dxa"/>
            <w:shd w:val="clear" w:color="auto" w:fill="auto"/>
          </w:tcPr>
          <w:p w14:paraId="318A4B97" w14:textId="77777777" w:rsidR="00FE0D94" w:rsidRDefault="009D77C0">
            <w:pPr>
              <w:pStyle w:val="BodyChar"/>
            </w:pPr>
            <w:r>
              <w:t>Section</w:t>
            </w:r>
          </w:p>
        </w:tc>
        <w:tc>
          <w:tcPr>
            <w:tcW w:w="2552" w:type="dxa"/>
            <w:tcBorders>
              <w:top w:val="single" w:sz="4" w:space="0" w:color="auto"/>
            </w:tcBorders>
            <w:shd w:val="clear" w:color="auto" w:fill="auto"/>
          </w:tcPr>
          <w:p w14:paraId="2182B6D9" w14:textId="77777777" w:rsidR="00FE0D94" w:rsidRDefault="009D77C0">
            <w:pPr>
              <w:pStyle w:val="BodyChar"/>
            </w:pPr>
            <w:proofErr w:type="gramStart"/>
            <w:r>
              <w:t>11 point</w:t>
            </w:r>
            <w:proofErr w:type="gramEnd"/>
            <w:r>
              <w:t xml:space="preserve"> </w:t>
            </w:r>
            <w:r>
              <w:rPr>
                <w:b/>
              </w:rPr>
              <w:t>Times bold</w:t>
            </w:r>
          </w:p>
        </w:tc>
        <w:tc>
          <w:tcPr>
            <w:tcW w:w="4256" w:type="dxa"/>
            <w:tcBorders>
              <w:top w:val="single" w:sz="4" w:space="0" w:color="auto"/>
            </w:tcBorders>
            <w:shd w:val="clear" w:color="auto" w:fill="auto"/>
          </w:tcPr>
          <w:p w14:paraId="2EAD7840" w14:textId="77777777" w:rsidR="00FE0D94" w:rsidRDefault="009D77C0">
            <w:pPr>
              <w:pStyle w:val="BodyChar"/>
            </w:pPr>
            <w:r>
              <w:t>1 line space before a section</w:t>
            </w:r>
          </w:p>
          <w:p w14:paraId="4FEB0BC9" w14:textId="77777777" w:rsidR="00FE0D94" w:rsidRDefault="009D77C0">
            <w:pPr>
              <w:pStyle w:val="BodyChar"/>
              <w:jc w:val="left"/>
            </w:pPr>
            <w:r>
              <w:t>No additional space after a section heading</w:t>
            </w:r>
          </w:p>
        </w:tc>
      </w:tr>
      <w:tr w:rsidR="00FE0D94" w14:paraId="4D07A10D" w14:textId="77777777">
        <w:trPr>
          <w:jc w:val="center"/>
        </w:trPr>
        <w:tc>
          <w:tcPr>
            <w:tcW w:w="1424" w:type="dxa"/>
            <w:shd w:val="clear" w:color="auto" w:fill="auto"/>
          </w:tcPr>
          <w:p w14:paraId="58248EFF" w14:textId="77777777" w:rsidR="00FE0D94" w:rsidRDefault="009D77C0">
            <w:pPr>
              <w:pStyle w:val="BodyChar"/>
            </w:pPr>
            <w:r>
              <w:t>Subsection</w:t>
            </w:r>
          </w:p>
        </w:tc>
        <w:tc>
          <w:tcPr>
            <w:tcW w:w="2552" w:type="dxa"/>
            <w:shd w:val="clear" w:color="auto" w:fill="auto"/>
          </w:tcPr>
          <w:p w14:paraId="0D8EA85A" w14:textId="77777777" w:rsidR="00FE0D94" w:rsidRDefault="009D77C0">
            <w:pPr>
              <w:pStyle w:val="BodyChar"/>
            </w:pPr>
            <w:proofErr w:type="gramStart"/>
            <w:r>
              <w:t>11 point</w:t>
            </w:r>
            <w:proofErr w:type="gramEnd"/>
            <w:r>
              <w:t xml:space="preserve"> </w:t>
            </w:r>
            <w:r>
              <w:rPr>
                <w:i/>
              </w:rPr>
              <w:t>Times Italic</w:t>
            </w:r>
          </w:p>
        </w:tc>
        <w:tc>
          <w:tcPr>
            <w:tcW w:w="4256" w:type="dxa"/>
            <w:shd w:val="clear" w:color="auto" w:fill="auto"/>
          </w:tcPr>
          <w:p w14:paraId="34DD44C3" w14:textId="77777777" w:rsidR="00FE0D94" w:rsidRDefault="009D77C0">
            <w:pPr>
              <w:pStyle w:val="BodyChar"/>
            </w:pPr>
            <w:r>
              <w:t xml:space="preserve">1 line space before a </w:t>
            </w:r>
            <w:r>
              <w:t>subsection</w:t>
            </w:r>
          </w:p>
          <w:p w14:paraId="27A3ABEE" w14:textId="77777777" w:rsidR="00FE0D94" w:rsidRDefault="009D77C0">
            <w:pPr>
              <w:pStyle w:val="BodyChar"/>
              <w:jc w:val="left"/>
            </w:pPr>
            <w:r>
              <w:t>No space after a subsubsection heading</w:t>
            </w:r>
          </w:p>
        </w:tc>
      </w:tr>
      <w:tr w:rsidR="00FE0D94" w14:paraId="178B5E7E" w14:textId="77777777">
        <w:trPr>
          <w:jc w:val="center"/>
        </w:trPr>
        <w:tc>
          <w:tcPr>
            <w:tcW w:w="1424" w:type="dxa"/>
            <w:tcBorders>
              <w:bottom w:val="single" w:sz="4" w:space="0" w:color="auto"/>
            </w:tcBorders>
            <w:shd w:val="clear" w:color="auto" w:fill="auto"/>
          </w:tcPr>
          <w:p w14:paraId="38BA5686" w14:textId="77777777" w:rsidR="00FE0D94" w:rsidRDefault="009D77C0">
            <w:pPr>
              <w:pStyle w:val="BodyChar"/>
            </w:pPr>
            <w:r>
              <w:t>Subsubsection</w:t>
            </w:r>
          </w:p>
        </w:tc>
        <w:tc>
          <w:tcPr>
            <w:tcW w:w="2552" w:type="dxa"/>
            <w:tcBorders>
              <w:bottom w:val="single" w:sz="4" w:space="0" w:color="auto"/>
            </w:tcBorders>
            <w:shd w:val="clear" w:color="auto" w:fill="auto"/>
          </w:tcPr>
          <w:p w14:paraId="5F96349C" w14:textId="77777777" w:rsidR="00FE0D94" w:rsidRDefault="009D77C0">
            <w:pPr>
              <w:pStyle w:val="BodyChar"/>
            </w:pPr>
            <w:proofErr w:type="gramStart"/>
            <w:r>
              <w:t>11 point</w:t>
            </w:r>
            <w:proofErr w:type="gramEnd"/>
            <w:r>
              <w:t xml:space="preserve"> </w:t>
            </w:r>
            <w:r>
              <w:rPr>
                <w:i/>
              </w:rPr>
              <w:t>Times Italic</w:t>
            </w:r>
          </w:p>
        </w:tc>
        <w:tc>
          <w:tcPr>
            <w:tcW w:w="4256" w:type="dxa"/>
            <w:tcBorders>
              <w:bottom w:val="single" w:sz="4" w:space="0" w:color="auto"/>
            </w:tcBorders>
            <w:shd w:val="clear" w:color="auto" w:fill="auto"/>
          </w:tcPr>
          <w:p w14:paraId="206D2E06" w14:textId="77777777" w:rsidR="00FE0D94" w:rsidRDefault="009D77C0">
            <w:pPr>
              <w:pStyle w:val="BodyChar"/>
            </w:pPr>
            <w:r>
              <w:t>Subsubsections should end with a full stop (period) and run into the text of the paragraph</w:t>
            </w:r>
          </w:p>
        </w:tc>
      </w:tr>
    </w:tbl>
    <w:p w14:paraId="58B4D818" w14:textId="77777777" w:rsidR="00FE0D94" w:rsidRDefault="009D77C0">
      <w:pPr>
        <w:pStyle w:val="subsection"/>
        <w:tabs>
          <w:tab w:val="clear" w:pos="567"/>
        </w:tabs>
      </w:pPr>
      <w:r>
        <w:t xml:space="preserve">Numbering </w:t>
      </w:r>
    </w:p>
    <w:p w14:paraId="2CD30622" w14:textId="77777777" w:rsidR="00FE0D94" w:rsidRDefault="009D77C0">
      <w:pPr>
        <w:pStyle w:val="BodyChar"/>
      </w:pPr>
      <w:r>
        <w:t xml:space="preserve">Sections should be numbered with a dot following the number and </w:t>
      </w:r>
      <w:r>
        <w:t>then separated by a single space:</w:t>
      </w:r>
    </w:p>
    <w:p w14:paraId="369F1208" w14:textId="77777777" w:rsidR="00FE0D94" w:rsidRDefault="00FE0D94">
      <w:pPr>
        <w:pStyle w:val="BodyChar"/>
      </w:pPr>
    </w:p>
    <w:p w14:paraId="0F8381EB" w14:textId="77777777" w:rsidR="00FE0D94" w:rsidRDefault="009D77C0">
      <w:pPr>
        <w:pStyle w:val="Bulleted"/>
      </w:pPr>
      <w:r>
        <w:t>sections should be numbered 1, 2, 3, etc</w:t>
      </w:r>
    </w:p>
    <w:p w14:paraId="431BD303" w14:textId="77777777" w:rsidR="00FE0D94" w:rsidRDefault="009D77C0">
      <w:pPr>
        <w:pStyle w:val="Bulleted"/>
      </w:pPr>
      <w:r>
        <w:t>subsections should be numbered 2.1, 2.2, 2.3, etc</w:t>
      </w:r>
    </w:p>
    <w:p w14:paraId="1D7AEE3D" w14:textId="77777777" w:rsidR="00FE0D94" w:rsidRDefault="009D77C0">
      <w:pPr>
        <w:pStyle w:val="Bulleted"/>
      </w:pPr>
      <w:r>
        <w:t>subsubsections should be numbered 2.3.1, 2.3.2, etc</w:t>
      </w:r>
    </w:p>
    <w:p w14:paraId="10124CF7" w14:textId="77777777" w:rsidR="00FE0D94" w:rsidRDefault="009D77C0">
      <w:pPr>
        <w:pStyle w:val="section"/>
      </w:pPr>
      <w:r>
        <w:t>Footnotes</w:t>
      </w:r>
    </w:p>
    <w:p w14:paraId="291F590D" w14:textId="77777777" w:rsidR="00FE0D94" w:rsidRDefault="009D77C0">
      <w:pPr>
        <w:pStyle w:val="BodyChar"/>
      </w:pPr>
      <w:r>
        <w:t xml:space="preserve">Footnotes should be avoided whenever possible. If required they </w:t>
      </w:r>
      <w:r>
        <w:t>should be used only for brief notes that do not fit conveniently into the text.</w:t>
      </w:r>
    </w:p>
    <w:p w14:paraId="32A81FD7" w14:textId="77777777" w:rsidR="00FE0D94" w:rsidRDefault="009D77C0">
      <w:pPr>
        <w:pStyle w:val="section"/>
      </w:pPr>
      <w:r>
        <w:t>Figures</w:t>
      </w:r>
    </w:p>
    <w:p w14:paraId="76DA45F5" w14:textId="77777777" w:rsidR="00FE0D94" w:rsidRDefault="009D77C0">
      <w:pPr>
        <w:pStyle w:val="BodyChar"/>
      </w:pPr>
      <w:r>
        <w:t>Each figure should have a brief caption describing it and, if necessary, a key to interpret the various lines and symbols on the figure.</w:t>
      </w:r>
    </w:p>
    <w:p w14:paraId="2EBAB374" w14:textId="77777777" w:rsidR="00FE0D94" w:rsidRDefault="009D77C0">
      <w:pPr>
        <w:pStyle w:val="subsection"/>
      </w:pPr>
      <w:r>
        <w:t>Space considerations</w:t>
      </w:r>
    </w:p>
    <w:p w14:paraId="4B832EE6" w14:textId="77777777" w:rsidR="00FE0D94" w:rsidRDefault="009D77C0">
      <w:pPr>
        <w:pStyle w:val="BodyChar"/>
      </w:pPr>
      <w:r>
        <w:t>Authors sh</w:t>
      </w:r>
      <w:r>
        <w:t>ould try to make economical use of the space on the page; for example:</w:t>
      </w:r>
    </w:p>
    <w:p w14:paraId="02AB0B85" w14:textId="77777777" w:rsidR="00FE0D94" w:rsidRDefault="00FE0D94">
      <w:pPr>
        <w:pStyle w:val="BodyChar"/>
      </w:pPr>
    </w:p>
    <w:p w14:paraId="76E5983F" w14:textId="77777777" w:rsidR="00FE0D94" w:rsidRDefault="009D77C0">
      <w:pPr>
        <w:pStyle w:val="Bulleted"/>
      </w:pPr>
      <w:r>
        <w:t xml:space="preserve">avoid excessively large white space borders </w:t>
      </w:r>
      <w:r>
        <w:rPr>
          <w:i/>
        </w:rPr>
        <w:t>around</w:t>
      </w:r>
      <w:r>
        <w:t xml:space="preserve"> your graphics;</w:t>
      </w:r>
    </w:p>
    <w:p w14:paraId="610EAC29" w14:textId="77777777" w:rsidR="00FE0D94" w:rsidRDefault="009D77C0">
      <w:pPr>
        <w:pStyle w:val="Bulleted"/>
      </w:pPr>
      <w:r>
        <w:t>try to design illustrations that make good use of the available space—avoid unnecessarily large amounts of white space</w:t>
      </w:r>
      <w:r>
        <w:t xml:space="preserve"> </w:t>
      </w:r>
      <w:r>
        <w:rPr>
          <w:i/>
        </w:rPr>
        <w:t>within</w:t>
      </w:r>
      <w:r>
        <w:t xml:space="preserve"> the graphic;</w:t>
      </w:r>
    </w:p>
    <w:p w14:paraId="0AEF9ACE" w14:textId="77777777" w:rsidR="00FE0D94" w:rsidRDefault="00FE0D94">
      <w:pPr>
        <w:pStyle w:val="Bulleted"/>
        <w:numPr>
          <w:ilvl w:val="0"/>
          <w:numId w:val="0"/>
        </w:numPr>
        <w:ind w:left="360"/>
      </w:pPr>
    </w:p>
    <w:p w14:paraId="2512989F" w14:textId="77777777" w:rsidR="00FE0D94" w:rsidRDefault="009D77C0">
      <w:pPr>
        <w:pStyle w:val="subsection"/>
      </w:pPr>
      <w:r>
        <w:t>Text in figures</w:t>
      </w:r>
    </w:p>
    <w:p w14:paraId="5575BFB0" w14:textId="77777777" w:rsidR="00FE0D94" w:rsidRDefault="009D77C0">
      <w:pPr>
        <w:pStyle w:val="BodyChar"/>
      </w:pPr>
      <w:r>
        <w:t xml:space="preserve">Wherever possible try to ensure that the size of the text in your figures (apart from superscripts/subscripts) is approximately the same size as the main text (11 points). </w:t>
      </w:r>
    </w:p>
    <w:p w14:paraId="2147980F" w14:textId="77777777" w:rsidR="00FE0D94" w:rsidRDefault="009D77C0">
      <w:pPr>
        <w:pStyle w:val="subsection"/>
      </w:pPr>
      <w:r>
        <w:t>Line thickness</w:t>
      </w:r>
    </w:p>
    <w:p w14:paraId="52A1381D" w14:textId="77777777" w:rsidR="00FE0D94" w:rsidRDefault="009D77C0">
      <w:pPr>
        <w:pStyle w:val="BodyChar"/>
      </w:pPr>
      <w:r>
        <w:lastRenderedPageBreak/>
        <w:t>In general, try to avoid extre</w:t>
      </w:r>
      <w:r>
        <w:t>mely fine lines (often called ‘hairline’ thickness) because such lines often do not reproduce well when printed out—your diagrams may lose vital information when downloaded and printed by other researchers. Try to ensure that lines are no thinner than 0.25</w:t>
      </w:r>
      <w:r>
        <w:t xml:space="preserve"> pt. Note that some illustrations may reduce line thickness when the graphic is imported and reduced in size (scaled down) inside Microsoft Word.</w:t>
      </w:r>
    </w:p>
    <w:p w14:paraId="0DF28103" w14:textId="77777777" w:rsidR="00FE0D94" w:rsidRDefault="009D77C0">
      <w:pPr>
        <w:pStyle w:val="subsection"/>
      </w:pPr>
      <w:proofErr w:type="spellStart"/>
      <w:r>
        <w:t>Colour</w:t>
      </w:r>
      <w:proofErr w:type="spellEnd"/>
      <w:r>
        <w:t xml:space="preserve"> illustrations</w:t>
      </w:r>
    </w:p>
    <w:p w14:paraId="2B4C06B7" w14:textId="77777777" w:rsidR="00FE0D94" w:rsidRDefault="009D77C0">
      <w:pPr>
        <w:pStyle w:val="BodyChar"/>
      </w:pPr>
      <w:r>
        <w:t>You are free to use colour illustrations for the online version of</w:t>
      </w:r>
      <w:r>
        <w:rPr>
          <w:i/>
        </w:rPr>
        <w:t xml:space="preserve"> Journal of Physics: Co</w:t>
      </w:r>
      <w:r>
        <w:rPr>
          <w:i/>
        </w:rPr>
        <w:t>nference Series</w:t>
      </w:r>
      <w:r>
        <w:t xml:space="preserve"> but any print version </w:t>
      </w:r>
      <w:r>
        <w:rPr>
          <w:rFonts w:cs="Arial"/>
        </w:rPr>
        <w:t xml:space="preserve">will only be printed in black and white </w:t>
      </w:r>
      <w:r>
        <w:rPr>
          <w:rFonts w:cs="Arial"/>
          <w:b/>
          <w:bCs/>
        </w:rPr>
        <w:t xml:space="preserve">unless special arrangements have been made with your conference organizer for colour printing. Please check with the conference organizer </w:t>
      </w:r>
      <w:proofErr w:type="gramStart"/>
      <w:r>
        <w:rPr>
          <w:rFonts w:cs="Arial"/>
          <w:b/>
          <w:bCs/>
        </w:rPr>
        <w:t>whether or not</w:t>
      </w:r>
      <w:proofErr w:type="gramEnd"/>
      <w:r>
        <w:rPr>
          <w:rFonts w:cs="Arial"/>
          <w:b/>
          <w:bCs/>
        </w:rPr>
        <w:t xml:space="preserve"> this is the case. </w:t>
      </w:r>
      <w:r>
        <w:rPr>
          <w:rFonts w:cs="Arial"/>
        </w:rPr>
        <w:t xml:space="preserve">If any </w:t>
      </w:r>
      <w:r>
        <w:rPr>
          <w:rFonts w:cs="Arial"/>
        </w:rPr>
        <w:t xml:space="preserve">print version will be black and white only, you should </w:t>
      </w:r>
      <w:r>
        <w:t>check your figure captions carefully and remove any reference to colour in the illustration and text. In addition, some colour figures will degrade or suffer loss of information when converted to black</w:t>
      </w:r>
      <w:r>
        <w:t xml:space="preserve"> and white and this should be </w:t>
      </w:r>
      <w:proofErr w:type="gramStart"/>
      <w:r>
        <w:t>taken into account</w:t>
      </w:r>
      <w:proofErr w:type="gramEnd"/>
      <w:r>
        <w:t xml:space="preserve"> when preparing them.</w:t>
      </w:r>
    </w:p>
    <w:p w14:paraId="1EAA5DEB" w14:textId="77777777" w:rsidR="00FE0D94" w:rsidRDefault="009D77C0">
      <w:pPr>
        <w:pStyle w:val="subsection"/>
      </w:pPr>
      <w:r>
        <w:t>Positioning figures</w:t>
      </w:r>
    </w:p>
    <w:p w14:paraId="08E1C622" w14:textId="77777777" w:rsidR="00FE0D94" w:rsidRDefault="009D77C0">
      <w:pPr>
        <w:pStyle w:val="BodyChar"/>
      </w:pPr>
      <w:r>
        <w:t>Individual figures should normally be centred but place two figures side-by-side if they will fit comfortably like this as it saves space. Place the figure as close a</w:t>
      </w:r>
      <w:r>
        <w:t xml:space="preserve">s possible after the point where it is first referenced in the text. If there are </w:t>
      </w:r>
      <w:proofErr w:type="gramStart"/>
      <w:r>
        <w:t>a large number of</w:t>
      </w:r>
      <w:proofErr w:type="gramEnd"/>
      <w:r>
        <w:t xml:space="preserve"> figures it might be necessary to place some before their text citation. Figures should never appear within or after the reference list.</w:t>
      </w:r>
    </w:p>
    <w:p w14:paraId="587ABDF2" w14:textId="77777777" w:rsidR="00FE0D94" w:rsidRDefault="009D77C0">
      <w:pPr>
        <w:pStyle w:val="subsection"/>
      </w:pPr>
      <w:r>
        <w:t>Figure captions/numb</w:t>
      </w:r>
      <w:r>
        <w:t>ering</w:t>
      </w:r>
    </w:p>
    <w:p w14:paraId="77D5E492" w14:textId="77777777" w:rsidR="00FE0D94" w:rsidRDefault="009D77C0">
      <w:pPr>
        <w:pStyle w:val="BodyChar"/>
      </w:pPr>
      <w:r>
        <w:t xml:space="preserve">Captions should be below the figure and separated from it by </w:t>
      </w:r>
      <w:proofErr w:type="gramStart"/>
      <w:r>
        <w:t>a distance of 6</w:t>
      </w:r>
      <w:proofErr w:type="gramEnd"/>
      <w:r>
        <w:t xml:space="preserve"> points—although to save space it is acceptable to put the caption next to the figure. Figures should be numbered sequentially through the text</w:t>
      </w:r>
      <w:proofErr w:type="gramStart"/>
      <w:r>
        <w:t>—‘</w:t>
      </w:r>
      <w:proofErr w:type="gramEnd"/>
      <w:r>
        <w:t xml:space="preserve">Figure 1’, ‘Figure 2’ and so </w:t>
      </w:r>
      <w:r>
        <w:t>forth and should be referenced in the text as ‘figure 1’, ‘figure 2’,… and not ‘fig. 1’, ‘fig. 2’, ….</w:t>
      </w:r>
    </w:p>
    <w:p w14:paraId="63AEB850" w14:textId="77777777" w:rsidR="00FE0D94" w:rsidRDefault="009D77C0">
      <w:pPr>
        <w:pStyle w:val="BodyIndent"/>
      </w:pPr>
      <w:r>
        <w:t>For captions not placed at the side of the figure, captions should be set to the width of the figure for wider figures, centred across the width of the fi</w:t>
      </w:r>
      <w:r>
        <w:t>gure, or, for narrow figures with wide captions, slightly extended beyond the width of the figure. The caption should finish with a full stop (period).</w:t>
      </w:r>
    </w:p>
    <w:p w14:paraId="40E1B7E5" w14:textId="77777777" w:rsidR="00FE0D94" w:rsidRDefault="009D77C0">
      <w:pPr>
        <w:pStyle w:val="subsubsection"/>
        <w:rPr>
          <w:rStyle w:val="StylesubsubsectionNotItalic1CharChar"/>
        </w:rPr>
      </w:pPr>
      <w:r>
        <w:t xml:space="preserve">Examples. </w:t>
      </w:r>
      <w:r>
        <w:rPr>
          <w:rStyle w:val="StylesubsubsectionNotItalic1CharChar"/>
          <w:i w:val="0"/>
        </w:rPr>
        <w:t xml:space="preserve">The following examples show how to format </w:t>
      </w:r>
      <w:proofErr w:type="gramStart"/>
      <w:r>
        <w:rPr>
          <w:rStyle w:val="StylesubsubsectionNotItalic1CharChar"/>
          <w:i w:val="0"/>
        </w:rPr>
        <w:t>a number of</w:t>
      </w:r>
      <w:proofErr w:type="gramEnd"/>
      <w:r>
        <w:rPr>
          <w:rStyle w:val="StylesubsubsectionNotItalic1CharChar"/>
          <w:i w:val="0"/>
        </w:rPr>
        <w:t xml:space="preserve"> different figure/caption combinations. </w:t>
      </w:r>
      <w:r>
        <w:rPr>
          <w:rStyle w:val="StylesubsubsectionNotItalic1CharChar"/>
          <w:b/>
          <w:i w:val="0"/>
        </w:rPr>
        <w:t>N</w:t>
      </w:r>
      <w:r>
        <w:rPr>
          <w:rStyle w:val="StylesubsubsectionNotItalic1CharChar"/>
          <w:b/>
          <w:i w:val="0"/>
        </w:rPr>
        <w:t xml:space="preserve">ote that the table borders are shown as broken lines </w:t>
      </w:r>
      <w:r>
        <w:rPr>
          <w:b/>
          <w:i w:val="0"/>
        </w:rPr>
        <w:t>for guidance only</w:t>
      </w:r>
      <w:r>
        <w:rPr>
          <w:rStyle w:val="StylesubsubsectionNotItalic1CharChar"/>
          <w:b/>
          <w:i w:val="0"/>
        </w:rPr>
        <w:t>.</w:t>
      </w:r>
    </w:p>
    <w:p w14:paraId="2E589612" w14:textId="77777777" w:rsidR="00FE0D94" w:rsidRDefault="00FE0D94">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1329"/>
        <w:gridCol w:w="3613"/>
        <w:gridCol w:w="2766"/>
        <w:gridCol w:w="56"/>
        <w:gridCol w:w="1412"/>
      </w:tblGrid>
      <w:tr w:rsidR="00FE0D94" w14:paraId="7364B671" w14:textId="77777777">
        <w:trPr>
          <w:gridBefore w:val="1"/>
          <w:gridAfter w:val="2"/>
          <w:wBefore w:w="1329" w:type="dxa"/>
          <w:wAfter w:w="1468" w:type="dxa"/>
          <w:jc w:val="center"/>
        </w:trPr>
        <w:tc>
          <w:tcPr>
            <w:tcW w:w="6379" w:type="dxa"/>
            <w:gridSpan w:val="2"/>
            <w:shd w:val="clear" w:color="auto" w:fill="auto"/>
          </w:tcPr>
          <w:p w14:paraId="17820E21" w14:textId="77777777" w:rsidR="00FE0D94" w:rsidRDefault="009D77C0">
            <w:pPr>
              <w:pStyle w:val="BodyChar"/>
              <w:jc w:val="center"/>
            </w:pPr>
            <w:r>
              <w:rPr>
                <w:noProof/>
                <w:lang w:eastAsia="en-GB"/>
              </w:rPr>
              <w:drawing>
                <wp:inline distT="0" distB="0" distL="0" distR="0" wp14:anchorId="3F1BC92F" wp14:editId="2801E5B8">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FE0D94" w14:paraId="22ADE1B6" w14:textId="77777777">
        <w:trPr>
          <w:gridBefore w:val="1"/>
          <w:gridAfter w:val="1"/>
          <w:wBefore w:w="1329" w:type="dxa"/>
          <w:wAfter w:w="1412" w:type="dxa"/>
          <w:jc w:val="center"/>
        </w:trPr>
        <w:tc>
          <w:tcPr>
            <w:tcW w:w="6435" w:type="dxa"/>
            <w:gridSpan w:val="3"/>
            <w:shd w:val="clear" w:color="auto" w:fill="auto"/>
          </w:tcPr>
          <w:p w14:paraId="79B7FE90" w14:textId="77777777" w:rsidR="00FE0D94" w:rsidRDefault="009D77C0">
            <w:pPr>
              <w:pStyle w:val="FigureCaption"/>
              <w:spacing w:before="120"/>
            </w:pPr>
            <w:r>
              <w:rPr>
                <w:b/>
              </w:rPr>
              <w:t xml:space="preserve">Figure 3. </w:t>
            </w:r>
            <w:r>
              <w:t>Figure with short caption (caption centred).</w:t>
            </w:r>
          </w:p>
        </w:tc>
      </w:tr>
      <w:tr w:rsidR="00FE0D94" w14:paraId="4BFA1D89" w14:textId="77777777">
        <w:tblPrEx>
          <w:tblBorders>
            <w:insideV w:val="dashSmallGap" w:sz="4" w:space="0" w:color="auto"/>
          </w:tblBorders>
        </w:tblPrEx>
        <w:trPr>
          <w:jc w:val="center"/>
        </w:trPr>
        <w:tc>
          <w:tcPr>
            <w:tcW w:w="4942" w:type="dxa"/>
            <w:gridSpan w:val="2"/>
            <w:shd w:val="clear" w:color="auto" w:fill="auto"/>
          </w:tcPr>
          <w:p w14:paraId="03B8BF4A" w14:textId="77777777" w:rsidR="00FE0D94" w:rsidRDefault="009D77C0">
            <w:pPr>
              <w:pStyle w:val="BodyChar"/>
            </w:pPr>
            <w:r>
              <w:rPr>
                <w:noProof/>
                <w:lang w:eastAsia="en-GB"/>
              </w:rPr>
              <w:lastRenderedPageBreak/>
              <w:drawing>
                <wp:inline distT="0" distB="0" distL="0" distR="0" wp14:anchorId="6BD68EEB" wp14:editId="2135CDBA">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18F27E3" w14:textId="77777777" w:rsidR="00FE0D94" w:rsidRDefault="009D77C0">
            <w:pPr>
              <w:pStyle w:val="BodyChar"/>
            </w:pPr>
            <w:r>
              <w:rPr>
                <w:b/>
              </w:rPr>
              <w:t xml:space="preserve">Figure 4. </w:t>
            </w:r>
            <w:r>
              <w:t xml:space="preserve">This is a figure with a caption that is wider than the actual graphic. To save space you can put the </w:t>
            </w:r>
            <w:r>
              <w:t>caption to the right of the figure by placing the graphic and justified caption in a table with one row and two columns.</w:t>
            </w:r>
          </w:p>
        </w:tc>
      </w:tr>
    </w:tbl>
    <w:p w14:paraId="554BE417" w14:textId="77777777" w:rsidR="00FE0D94" w:rsidRDefault="00FE0D94">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2996"/>
        <w:gridCol w:w="340"/>
        <w:gridCol w:w="2950"/>
        <w:gridCol w:w="47"/>
      </w:tblGrid>
      <w:tr w:rsidR="00FE0D94" w14:paraId="771AF0DE" w14:textId="77777777">
        <w:trPr>
          <w:gridAfter w:val="1"/>
          <w:wAfter w:w="47" w:type="dxa"/>
          <w:jc w:val="center"/>
        </w:trPr>
        <w:tc>
          <w:tcPr>
            <w:tcW w:w="6286" w:type="dxa"/>
            <w:gridSpan w:val="3"/>
            <w:shd w:val="clear" w:color="auto" w:fill="auto"/>
          </w:tcPr>
          <w:p w14:paraId="5B7A1F98" w14:textId="77777777" w:rsidR="00FE0D94" w:rsidRDefault="009D77C0">
            <w:pPr>
              <w:pStyle w:val="BodyChar"/>
            </w:pPr>
            <w:r>
              <w:rPr>
                <w:noProof/>
                <w:lang w:eastAsia="en-GB"/>
              </w:rPr>
              <w:drawing>
                <wp:inline distT="0" distB="0" distL="0" distR="0" wp14:anchorId="282211E4" wp14:editId="3E152FF2">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FE0D94" w14:paraId="4F8A6B07" w14:textId="77777777">
        <w:trPr>
          <w:gridAfter w:val="1"/>
          <w:wAfter w:w="47" w:type="dxa"/>
          <w:jc w:val="center"/>
        </w:trPr>
        <w:tc>
          <w:tcPr>
            <w:tcW w:w="6286" w:type="dxa"/>
            <w:gridSpan w:val="3"/>
            <w:shd w:val="clear" w:color="auto" w:fill="auto"/>
          </w:tcPr>
          <w:p w14:paraId="5F976F01" w14:textId="77777777" w:rsidR="00FE0D94" w:rsidRDefault="009D77C0">
            <w:pPr>
              <w:pStyle w:val="FigureCaption"/>
              <w:spacing w:before="120"/>
              <w:jc w:val="both"/>
            </w:pPr>
            <w:r>
              <w:rPr>
                <w:b/>
              </w:rPr>
              <w:t xml:space="preserve">Figure 5. </w:t>
            </w:r>
            <w:r>
              <w:t>In this case simply justify the caption so that it is as the same width as the graphic.</w:t>
            </w:r>
          </w:p>
        </w:tc>
      </w:tr>
      <w:tr w:rsidR="00FE0D94" w14:paraId="5407AFA4"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C38DA71" w14:textId="77777777" w:rsidR="00FE0D94" w:rsidRDefault="009D77C0">
            <w:pPr>
              <w:pStyle w:val="BodyChar"/>
              <w:jc w:val="center"/>
            </w:pPr>
            <w:r>
              <w:rPr>
                <w:noProof/>
                <w:lang w:eastAsia="en-GB"/>
              </w:rPr>
              <w:drawing>
                <wp:inline distT="0" distB="0" distL="0" distR="0" wp14:anchorId="4DDD21C4" wp14:editId="376547A7">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14:paraId="7C20CDEE" w14:textId="77777777" w:rsidR="00FE0D94" w:rsidRDefault="00FE0D94">
            <w:pPr>
              <w:pStyle w:val="BodyChar"/>
              <w:jc w:val="center"/>
            </w:pPr>
          </w:p>
        </w:tc>
        <w:tc>
          <w:tcPr>
            <w:tcW w:w="2997" w:type="dxa"/>
            <w:gridSpan w:val="2"/>
            <w:shd w:val="clear" w:color="auto" w:fill="auto"/>
          </w:tcPr>
          <w:p w14:paraId="11891C19" w14:textId="77777777" w:rsidR="00FE0D94" w:rsidRDefault="009D77C0">
            <w:pPr>
              <w:pStyle w:val="BodyChar"/>
              <w:jc w:val="center"/>
            </w:pPr>
            <w:r>
              <w:rPr>
                <w:noProof/>
                <w:lang w:eastAsia="en-GB"/>
              </w:rPr>
              <w:drawing>
                <wp:inline distT="0" distB="0" distL="0" distR="0" wp14:anchorId="437A9747" wp14:editId="510A4ED1">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FE0D94" w14:paraId="33F81A93"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5EA0822" w14:textId="77777777" w:rsidR="00FE0D94" w:rsidRDefault="009D77C0">
            <w:pPr>
              <w:pStyle w:val="BodyChar"/>
              <w:spacing w:before="120"/>
              <w:rPr>
                <w:b/>
              </w:rPr>
            </w:pPr>
            <w:r>
              <w:rPr>
                <w:b/>
              </w:rPr>
              <w:t xml:space="preserve">Figure 6. </w:t>
            </w:r>
            <w:r>
              <w:t xml:space="preserve">These two </w:t>
            </w:r>
            <w:r>
              <w:t>figures have been placed side-by-side to save space. Justify the caption.</w:t>
            </w:r>
          </w:p>
        </w:tc>
        <w:tc>
          <w:tcPr>
            <w:tcW w:w="340" w:type="dxa"/>
            <w:shd w:val="clear" w:color="auto" w:fill="auto"/>
          </w:tcPr>
          <w:p w14:paraId="3E46ED39" w14:textId="77777777" w:rsidR="00FE0D94" w:rsidRDefault="00FE0D94">
            <w:pPr>
              <w:pStyle w:val="BodyChar"/>
              <w:spacing w:before="120"/>
            </w:pPr>
          </w:p>
        </w:tc>
        <w:tc>
          <w:tcPr>
            <w:tcW w:w="2997" w:type="dxa"/>
            <w:gridSpan w:val="2"/>
            <w:shd w:val="clear" w:color="auto" w:fill="auto"/>
          </w:tcPr>
          <w:p w14:paraId="42077AA0" w14:textId="77777777" w:rsidR="00FE0D94" w:rsidRDefault="009D77C0">
            <w:pPr>
              <w:pStyle w:val="BodyChar"/>
              <w:spacing w:before="120"/>
            </w:pPr>
            <w:r>
              <w:rPr>
                <w:b/>
              </w:rPr>
              <w:t xml:space="preserve">Figure 7. </w:t>
            </w:r>
            <w:r>
              <w:t>These two figures have been placed side-by-side to save space. Justify the caption.</w:t>
            </w:r>
          </w:p>
        </w:tc>
      </w:tr>
    </w:tbl>
    <w:p w14:paraId="50205A0F" w14:textId="77777777" w:rsidR="00FE0D94" w:rsidRDefault="009D77C0">
      <w:pPr>
        <w:pStyle w:val="subsection"/>
      </w:pPr>
      <w:r>
        <w:t>Figures in parts</w:t>
      </w:r>
    </w:p>
    <w:p w14:paraId="042BD76E" w14:textId="77777777" w:rsidR="00FE0D94" w:rsidRDefault="009D77C0">
      <w:pPr>
        <w:pStyle w:val="BodyChar"/>
      </w:pPr>
      <w:r>
        <w:t>If a figure has parts these should be labelled as (a), (b), (c) etc o</w:t>
      </w:r>
      <w:r>
        <w:t>n the actual figure. Parts should not have separate captions.</w:t>
      </w:r>
    </w:p>
    <w:p w14:paraId="20F4529B" w14:textId="77777777" w:rsidR="00FE0D94" w:rsidRDefault="009D77C0">
      <w:pPr>
        <w:pStyle w:val="section"/>
      </w:pPr>
      <w:r>
        <w:t>Tables</w:t>
      </w:r>
    </w:p>
    <w:p w14:paraId="5811CE43" w14:textId="77777777" w:rsidR="00FE0D94" w:rsidRDefault="009D77C0">
      <w:pPr>
        <w:pStyle w:val="BodyChar"/>
      </w:pPr>
      <w:r>
        <w:t>Note that as a general principle, for large tables font sizes can be reduced to make the table fit on a page or fit to the width of the text.</w:t>
      </w:r>
    </w:p>
    <w:p w14:paraId="3E22C4E5" w14:textId="77777777" w:rsidR="00FE0D94" w:rsidRDefault="009D77C0">
      <w:pPr>
        <w:pStyle w:val="subsection"/>
      </w:pPr>
      <w:r>
        <w:t>Positioning tables</w:t>
      </w:r>
    </w:p>
    <w:p w14:paraId="56E855E3" w14:textId="77777777" w:rsidR="00FE0D94" w:rsidRDefault="009D77C0">
      <w:pPr>
        <w:pStyle w:val="BodyChar"/>
      </w:pPr>
      <w:r>
        <w:lastRenderedPageBreak/>
        <w:t>Tables should be centred u</w:t>
      </w:r>
      <w:r>
        <w:t>nless they occupy the full width of the text.</w:t>
      </w:r>
    </w:p>
    <w:p w14:paraId="2A33D75C" w14:textId="77777777" w:rsidR="00FE0D94" w:rsidRDefault="009D77C0">
      <w:pPr>
        <w:pStyle w:val="subsection"/>
      </w:pPr>
      <w:r>
        <w:t>Tables in parts</w:t>
      </w:r>
    </w:p>
    <w:p w14:paraId="21D99B7F" w14:textId="77777777" w:rsidR="00FE0D94" w:rsidRDefault="009D77C0">
      <w:pPr>
        <w:pStyle w:val="BodyChar"/>
      </w:pPr>
      <w:r>
        <w:t>If a table is divided into parts these should be labelled (a), (b), (c) etc but there should only be one caption for the whole table, not separate ones for each part.</w:t>
      </w:r>
    </w:p>
    <w:p w14:paraId="342F1E05" w14:textId="77777777" w:rsidR="00FE0D94" w:rsidRDefault="009D77C0">
      <w:pPr>
        <w:pStyle w:val="subsection"/>
      </w:pPr>
      <w:r>
        <w:t xml:space="preserve">Table </w:t>
      </w:r>
      <w:r>
        <w:t>captions/numbering</w:t>
      </w:r>
    </w:p>
    <w:p w14:paraId="0E9F7937" w14:textId="77777777" w:rsidR="00FE0D94" w:rsidRDefault="009D77C0">
      <w:pPr>
        <w:pStyle w:val="BodyChar"/>
      </w:pPr>
      <w:r>
        <w:t xml:space="preserve">Tables should be numbered sequentially throughout the text and referred to in the text by number (table 1, </w:t>
      </w:r>
      <w:r>
        <w:rPr>
          <w:b/>
        </w:rPr>
        <w:t>not</w:t>
      </w:r>
      <w:r>
        <w:t xml:space="preserve"> tab. 1 etc). Captions should be placed at the top of the table and should have a full stop (period) at the end. Except for ver</w:t>
      </w:r>
      <w:r>
        <w:t xml:space="preserve">y narrow tables with a wide caption (see examples below) the caption should be the same width as the table. </w:t>
      </w:r>
    </w:p>
    <w:p w14:paraId="16F9ECD4" w14:textId="77777777" w:rsidR="00FE0D94" w:rsidRDefault="009D77C0">
      <w:pPr>
        <w:pStyle w:val="subsection"/>
      </w:pPr>
      <w:r>
        <w:t>Rules in tables</w:t>
      </w:r>
    </w:p>
    <w:p w14:paraId="0CFF3D30" w14:textId="77777777" w:rsidR="00FE0D94" w:rsidRDefault="009D77C0">
      <w:pPr>
        <w:pStyle w:val="BodyChar"/>
      </w:pPr>
      <w:r>
        <w:t>Tables should have only horizontal rules and no vertical ones. Generally, only three rules should be used: one at the top of the ta</w:t>
      </w:r>
      <w:r>
        <w:t>ble, one at the bottom, and one to separate the entries from the column headings. Table rules should be 0.5 points wide.</w:t>
      </w:r>
    </w:p>
    <w:p w14:paraId="36DB0872" w14:textId="77777777" w:rsidR="00FE0D94" w:rsidRDefault="009D77C0">
      <w:pPr>
        <w:pStyle w:val="subsection"/>
      </w:pPr>
      <w:r>
        <w:t>Examples</w:t>
      </w:r>
    </w:p>
    <w:p w14:paraId="0BDFC520" w14:textId="77777777" w:rsidR="00FE0D94" w:rsidRDefault="009D77C0">
      <w:pPr>
        <w:pStyle w:val="BodyChar"/>
      </w:pPr>
      <w:r>
        <w:t>Because tables can take many forms, it is difficult to provide detailed guidelines; however, the following examples demonstrat</w:t>
      </w:r>
      <w:r>
        <w:t xml:space="preserve">e our preferred styles. </w:t>
      </w:r>
    </w:p>
    <w:p w14:paraId="229A0996" w14:textId="77777777" w:rsidR="00FE0D94" w:rsidRDefault="00FE0D94">
      <w:pPr>
        <w:pStyle w:val="subsubsection"/>
        <w:numPr>
          <w:ilvl w:val="0"/>
          <w:numId w:val="0"/>
        </w:numPr>
      </w:pP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FE0D94" w14:paraId="4A2666CD" w14:textId="77777777">
        <w:trPr>
          <w:jc w:val="center"/>
        </w:trPr>
        <w:tc>
          <w:tcPr>
            <w:tcW w:w="5258" w:type="dxa"/>
            <w:gridSpan w:val="3"/>
            <w:tcBorders>
              <w:top w:val="nil"/>
              <w:bottom w:val="nil"/>
            </w:tcBorders>
            <w:shd w:val="clear" w:color="auto" w:fill="auto"/>
          </w:tcPr>
          <w:p w14:paraId="0A6E725F" w14:textId="77777777" w:rsidR="00FE0D94" w:rsidRDefault="009D77C0">
            <w:pPr>
              <w:pStyle w:val="TableCaption"/>
              <w:spacing w:after="100"/>
            </w:pPr>
            <w:r>
              <w:rPr>
                <w:b/>
              </w:rPr>
              <w:t>Table 3.</w:t>
            </w:r>
            <w:r>
              <w:t xml:space="preserve"> A simple table. Place the caption above the table. Here the caption is wider than the table so we extend it slightly outside the width of the table. Justify the text. Leave 6 </w:t>
            </w:r>
            <w:proofErr w:type="spellStart"/>
            <w:r>
              <w:t>pt</w:t>
            </w:r>
            <w:proofErr w:type="spellEnd"/>
            <w:r>
              <w:t xml:space="preserve"> of space between the caption and the top of</w:t>
            </w:r>
            <w:r>
              <w:t xml:space="preserve"> the table.</w:t>
            </w:r>
          </w:p>
        </w:tc>
      </w:tr>
      <w:tr w:rsidR="00FE0D94" w14:paraId="7ABB3836" w14:textId="77777777">
        <w:trPr>
          <w:gridAfter w:val="1"/>
          <w:wAfter w:w="1806" w:type="dxa"/>
          <w:jc w:val="center"/>
        </w:trPr>
        <w:tc>
          <w:tcPr>
            <w:tcW w:w="1793" w:type="dxa"/>
            <w:tcBorders>
              <w:top w:val="nil"/>
              <w:bottom w:val="single" w:sz="4" w:space="0" w:color="auto"/>
            </w:tcBorders>
            <w:shd w:val="clear" w:color="auto" w:fill="auto"/>
          </w:tcPr>
          <w:p w14:paraId="3E429A78" w14:textId="77777777" w:rsidR="00FE0D94" w:rsidRDefault="00FE0D94">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14:paraId="1C2CB8D3" w14:textId="77777777" w:rsidR="00FE0D94" w:rsidRDefault="00FE0D94">
            <w:pPr>
              <w:spacing w:before="40" w:after="40"/>
              <w:ind w:left="28"/>
              <w:rPr>
                <w:rFonts w:ascii="Times" w:hAnsi="Times"/>
                <w:color w:val="000000"/>
                <w:sz w:val="2"/>
                <w:szCs w:val="2"/>
              </w:rPr>
            </w:pPr>
          </w:p>
        </w:tc>
      </w:tr>
      <w:tr w:rsidR="00FE0D94" w14:paraId="26027C2F" w14:textId="77777777">
        <w:trPr>
          <w:gridAfter w:val="1"/>
          <w:wAfter w:w="1806" w:type="dxa"/>
          <w:jc w:val="center"/>
        </w:trPr>
        <w:tc>
          <w:tcPr>
            <w:tcW w:w="1793" w:type="dxa"/>
            <w:tcBorders>
              <w:top w:val="nil"/>
              <w:bottom w:val="single" w:sz="4" w:space="0" w:color="auto"/>
            </w:tcBorders>
            <w:shd w:val="clear" w:color="auto" w:fill="auto"/>
          </w:tcPr>
          <w:p w14:paraId="7B686D58" w14:textId="77777777" w:rsidR="00FE0D94" w:rsidRDefault="009D77C0">
            <w:pPr>
              <w:spacing w:before="40" w:after="40"/>
              <w:ind w:left="28"/>
              <w:rPr>
                <w:rFonts w:ascii="Times" w:hAnsi="Times"/>
                <w:color w:val="000000"/>
                <w:szCs w:val="22"/>
              </w:rPr>
            </w:pPr>
            <w:r>
              <w:rPr>
                <w:rFonts w:ascii="Times" w:hAnsi="Times"/>
                <w:color w:val="000000"/>
                <w:szCs w:val="22"/>
              </w:rPr>
              <w:t>Distance (m)</w:t>
            </w:r>
          </w:p>
        </w:tc>
        <w:tc>
          <w:tcPr>
            <w:tcW w:w="1659" w:type="dxa"/>
            <w:tcBorders>
              <w:top w:val="nil"/>
              <w:bottom w:val="single" w:sz="4" w:space="0" w:color="auto"/>
            </w:tcBorders>
            <w:shd w:val="clear" w:color="auto" w:fill="auto"/>
          </w:tcPr>
          <w:p w14:paraId="7037C160" w14:textId="77777777" w:rsidR="00FE0D94" w:rsidRDefault="009D77C0">
            <w:pPr>
              <w:spacing w:before="40" w:after="40"/>
              <w:ind w:left="28"/>
              <w:rPr>
                <w:rFonts w:ascii="Times" w:hAnsi="Times"/>
                <w:color w:val="000000"/>
                <w:szCs w:val="22"/>
              </w:rPr>
            </w:pPr>
            <w:r>
              <w:rPr>
                <w:rFonts w:ascii="Times" w:hAnsi="Times"/>
                <w:color w:val="000000"/>
                <w:szCs w:val="22"/>
              </w:rPr>
              <w:t>Velocity (</w:t>
            </w:r>
            <w:proofErr w:type="spellStart"/>
            <w:r>
              <w:rPr>
                <w:rFonts w:ascii="Times" w:hAnsi="Times"/>
                <w:color w:val="000000"/>
                <w:szCs w:val="22"/>
              </w:rPr>
              <w:t>ms</w:t>
            </w:r>
            <w:proofErr w:type="spellEnd"/>
            <w:r>
              <w:rPr>
                <w:rFonts w:ascii="Times New Roman" w:hAnsi="Times New Roman"/>
                <w:color w:val="000000"/>
                <w:szCs w:val="22"/>
                <w:vertAlign w:val="superscript"/>
              </w:rPr>
              <w:t>–</w:t>
            </w:r>
            <w:r>
              <w:rPr>
                <w:rFonts w:ascii="Times" w:hAnsi="Times"/>
                <w:color w:val="000000"/>
                <w:position w:val="-4"/>
                <w:szCs w:val="22"/>
                <w:vertAlign w:val="superscript"/>
              </w:rPr>
              <w:t>1</w:t>
            </w:r>
            <w:r>
              <w:rPr>
                <w:rFonts w:ascii="Times" w:hAnsi="Times"/>
                <w:color w:val="000000"/>
                <w:szCs w:val="22"/>
              </w:rPr>
              <w:t>)</w:t>
            </w:r>
          </w:p>
        </w:tc>
      </w:tr>
      <w:tr w:rsidR="00FE0D94" w14:paraId="4B8B7B56" w14:textId="77777777">
        <w:trPr>
          <w:gridAfter w:val="1"/>
          <w:wAfter w:w="1806" w:type="dxa"/>
          <w:jc w:val="center"/>
        </w:trPr>
        <w:tc>
          <w:tcPr>
            <w:tcW w:w="1793" w:type="dxa"/>
            <w:tcBorders>
              <w:top w:val="single" w:sz="4" w:space="0" w:color="auto"/>
            </w:tcBorders>
            <w:shd w:val="clear" w:color="auto" w:fill="auto"/>
          </w:tcPr>
          <w:p w14:paraId="4862D7BD" w14:textId="77777777" w:rsidR="00FE0D94" w:rsidRDefault="009D77C0">
            <w:pPr>
              <w:spacing w:before="40" w:after="40"/>
              <w:ind w:left="28"/>
              <w:jc w:val="center"/>
              <w:rPr>
                <w:rFonts w:ascii="Times" w:hAnsi="Times"/>
                <w:color w:val="000000"/>
                <w:szCs w:val="22"/>
              </w:rPr>
            </w:pPr>
            <w:r>
              <w:rPr>
                <w:rFonts w:ascii="Times" w:hAnsi="Times"/>
                <w:color w:val="000000"/>
                <w:szCs w:val="22"/>
              </w:rPr>
              <w:t>100</w:t>
            </w:r>
          </w:p>
        </w:tc>
        <w:tc>
          <w:tcPr>
            <w:tcW w:w="1659" w:type="dxa"/>
            <w:tcBorders>
              <w:top w:val="single" w:sz="4" w:space="0" w:color="auto"/>
            </w:tcBorders>
            <w:shd w:val="clear" w:color="auto" w:fill="auto"/>
          </w:tcPr>
          <w:p w14:paraId="12FB3E23"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23.56</w:t>
            </w:r>
          </w:p>
        </w:tc>
      </w:tr>
      <w:tr w:rsidR="00FE0D94" w14:paraId="2CB50513" w14:textId="77777777">
        <w:trPr>
          <w:gridAfter w:val="1"/>
          <w:wAfter w:w="1806" w:type="dxa"/>
          <w:jc w:val="center"/>
        </w:trPr>
        <w:tc>
          <w:tcPr>
            <w:tcW w:w="1793" w:type="dxa"/>
            <w:shd w:val="clear" w:color="auto" w:fill="auto"/>
          </w:tcPr>
          <w:p w14:paraId="41077C0B" w14:textId="77777777" w:rsidR="00FE0D94" w:rsidRDefault="009D77C0">
            <w:pPr>
              <w:spacing w:before="40" w:after="40"/>
              <w:ind w:left="28"/>
              <w:jc w:val="center"/>
              <w:rPr>
                <w:rFonts w:ascii="Times" w:hAnsi="Times"/>
                <w:color w:val="000000"/>
                <w:szCs w:val="22"/>
              </w:rPr>
            </w:pPr>
            <w:r>
              <w:rPr>
                <w:rFonts w:ascii="Times" w:hAnsi="Times"/>
                <w:color w:val="000000"/>
                <w:szCs w:val="22"/>
              </w:rPr>
              <w:t>150</w:t>
            </w:r>
          </w:p>
        </w:tc>
        <w:tc>
          <w:tcPr>
            <w:tcW w:w="1659" w:type="dxa"/>
            <w:shd w:val="clear" w:color="auto" w:fill="auto"/>
          </w:tcPr>
          <w:p w14:paraId="572E77C1"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34.64</w:t>
            </w:r>
          </w:p>
        </w:tc>
      </w:tr>
      <w:tr w:rsidR="00FE0D94" w14:paraId="0CF61B85" w14:textId="77777777">
        <w:trPr>
          <w:gridAfter w:val="1"/>
          <w:wAfter w:w="1806" w:type="dxa"/>
          <w:jc w:val="center"/>
        </w:trPr>
        <w:tc>
          <w:tcPr>
            <w:tcW w:w="1793" w:type="dxa"/>
            <w:tcBorders>
              <w:bottom w:val="nil"/>
            </w:tcBorders>
            <w:shd w:val="clear" w:color="auto" w:fill="auto"/>
          </w:tcPr>
          <w:p w14:paraId="37907B33" w14:textId="77777777" w:rsidR="00FE0D94" w:rsidRDefault="009D77C0">
            <w:pPr>
              <w:spacing w:before="40" w:after="40"/>
              <w:ind w:left="28"/>
              <w:jc w:val="center"/>
              <w:rPr>
                <w:rFonts w:ascii="Times" w:hAnsi="Times"/>
                <w:color w:val="000000"/>
                <w:szCs w:val="22"/>
              </w:rPr>
            </w:pPr>
            <w:r>
              <w:rPr>
                <w:rFonts w:ascii="Times" w:hAnsi="Times"/>
                <w:color w:val="000000"/>
                <w:szCs w:val="22"/>
              </w:rPr>
              <w:t>200</w:t>
            </w:r>
          </w:p>
        </w:tc>
        <w:tc>
          <w:tcPr>
            <w:tcW w:w="1659" w:type="dxa"/>
            <w:tcBorders>
              <w:bottom w:val="nil"/>
            </w:tcBorders>
            <w:shd w:val="clear" w:color="auto" w:fill="auto"/>
          </w:tcPr>
          <w:p w14:paraId="3CD33070"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23.76</w:t>
            </w:r>
          </w:p>
        </w:tc>
      </w:tr>
      <w:tr w:rsidR="00FE0D94" w14:paraId="7A7FA891" w14:textId="77777777">
        <w:trPr>
          <w:gridAfter w:val="1"/>
          <w:wAfter w:w="1806" w:type="dxa"/>
          <w:jc w:val="center"/>
        </w:trPr>
        <w:tc>
          <w:tcPr>
            <w:tcW w:w="1793" w:type="dxa"/>
            <w:tcBorders>
              <w:top w:val="nil"/>
              <w:bottom w:val="single" w:sz="6" w:space="0" w:color="auto"/>
            </w:tcBorders>
            <w:shd w:val="clear" w:color="auto" w:fill="auto"/>
          </w:tcPr>
          <w:p w14:paraId="588A8732" w14:textId="77777777" w:rsidR="00FE0D94" w:rsidRDefault="009D77C0">
            <w:pPr>
              <w:spacing w:before="40" w:after="40"/>
              <w:ind w:left="28"/>
              <w:jc w:val="center"/>
              <w:rPr>
                <w:rFonts w:ascii="Times" w:hAnsi="Times"/>
                <w:color w:val="000000"/>
                <w:szCs w:val="22"/>
              </w:rPr>
            </w:pPr>
            <w:r>
              <w:rPr>
                <w:rFonts w:ascii="Times" w:hAnsi="Times"/>
                <w:color w:val="000000"/>
                <w:szCs w:val="22"/>
              </w:rPr>
              <w:t>250</w:t>
            </w:r>
          </w:p>
        </w:tc>
        <w:tc>
          <w:tcPr>
            <w:tcW w:w="1659" w:type="dxa"/>
            <w:tcBorders>
              <w:top w:val="nil"/>
              <w:bottom w:val="single" w:sz="6" w:space="0" w:color="auto"/>
            </w:tcBorders>
            <w:shd w:val="clear" w:color="auto" w:fill="auto"/>
          </w:tcPr>
          <w:p w14:paraId="557166C0"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27.9</w:t>
            </w:r>
          </w:p>
        </w:tc>
      </w:tr>
    </w:tbl>
    <w:p w14:paraId="0E72B432" w14:textId="77777777" w:rsidR="00FE0D94" w:rsidRDefault="00FE0D94">
      <w:pPr>
        <w:pStyle w:val="BodyChar"/>
      </w:pPr>
    </w:p>
    <w:p w14:paraId="61779CD5" w14:textId="77777777" w:rsidR="00FE0D94" w:rsidRDefault="009D77C0">
      <w:pPr>
        <w:pStyle w:val="subsubsection"/>
        <w:spacing w:after="120"/>
      </w:pPr>
      <w:r>
        <w:t xml:space="preserve">More complex tables. </w:t>
      </w:r>
      <w:r>
        <w:rPr>
          <w:rStyle w:val="StylesubsubsectionNotItalic1CharChar"/>
          <w:i w:val="0"/>
        </w:rPr>
        <w:t xml:space="preserve">The following is a slightly more complex table with a caption that is narrower than the table. Centre the caption across the width of the table. If it is difficult to make a table fit the page, use a smaller font. </w:t>
      </w:r>
      <w:r>
        <w:rPr>
          <w:i w:val="0"/>
        </w:rPr>
        <w:t>Headings should normally be in Roman (i.e.</w:t>
      </w:r>
      <w:r>
        <w:rPr>
          <w:i w:val="0"/>
        </w:rPr>
        <w:t xml:space="preserve">, not bold or italic) type, have an initial capital and normally align left (but </w:t>
      </w:r>
      <w:proofErr w:type="spellStart"/>
      <w:r>
        <w:rPr>
          <w:i w:val="0"/>
        </w:rPr>
        <w:t>centred</w:t>
      </w:r>
      <w:proofErr w:type="spellEnd"/>
      <w:r>
        <w:rPr>
          <w:i w:val="0"/>
        </w:rPr>
        <w:t xml:space="preserve"> sometimes looks better); it is up to the author to choose a layout that is most useful to the reader. Columns of numbers normally align on the decimal point.</w:t>
      </w:r>
    </w:p>
    <w:p w14:paraId="44C879D6" w14:textId="77777777" w:rsidR="00FE0D94" w:rsidRDefault="009D77C0">
      <w:pPr>
        <w:pStyle w:val="TableCaptionCentred"/>
        <w:ind w:left="28"/>
      </w:pPr>
      <w:r>
        <w:rPr>
          <w:b/>
        </w:rPr>
        <w:t>Table 4.</w:t>
      </w:r>
      <w:r>
        <w:t xml:space="preserve"> </w:t>
      </w:r>
      <w:r>
        <w:t>A slightly more complex table with a narrow caption.</w:t>
      </w: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FE0D94" w14:paraId="4904FE6A" w14:textId="77777777">
        <w:trPr>
          <w:trHeight w:val="511"/>
          <w:jc w:val="center"/>
        </w:trPr>
        <w:tc>
          <w:tcPr>
            <w:tcW w:w="685" w:type="dxa"/>
            <w:tcBorders>
              <w:top w:val="single" w:sz="6" w:space="0" w:color="auto"/>
              <w:bottom w:val="single" w:sz="4" w:space="0" w:color="auto"/>
            </w:tcBorders>
            <w:noWrap/>
          </w:tcPr>
          <w:p w14:paraId="59F6D424" w14:textId="77777777" w:rsidR="00FE0D94" w:rsidRDefault="00FE0D94">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D355B44" w14:textId="77777777" w:rsidR="00FE0D94" w:rsidRDefault="009D77C0">
            <w:pPr>
              <w:ind w:left="28"/>
              <w:jc w:val="center"/>
              <w:rPr>
                <w:rFonts w:ascii="Times" w:hAnsi="Times"/>
                <w:iCs/>
                <w:color w:val="000000"/>
                <w:sz w:val="20"/>
              </w:rPr>
            </w:pPr>
            <w:r>
              <w:rPr>
                <w:rFonts w:ascii="Times" w:hAnsi="Times"/>
                <w:iCs/>
                <w:color w:val="000000"/>
                <w:sz w:val="20"/>
              </w:rPr>
              <w:t xml:space="preserve">Wake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32FB3903"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480" w:type="dxa"/>
            <w:tcBorders>
              <w:top w:val="single" w:sz="6" w:space="0" w:color="auto"/>
              <w:bottom w:val="single" w:sz="4" w:space="0" w:color="auto"/>
            </w:tcBorders>
            <w:noWrap/>
          </w:tcPr>
          <w:p w14:paraId="6AC704EC" w14:textId="77777777" w:rsidR="00FE0D94" w:rsidRDefault="009D77C0">
            <w:pPr>
              <w:ind w:left="28"/>
              <w:jc w:val="center"/>
              <w:rPr>
                <w:rFonts w:ascii="Times" w:hAnsi="Times"/>
                <w:iCs/>
                <w:color w:val="000000"/>
                <w:sz w:val="20"/>
              </w:rPr>
            </w:pPr>
            <w:r>
              <w:rPr>
                <w:rFonts w:ascii="Times" w:hAnsi="Times"/>
                <w:iCs/>
                <w:color w:val="000000"/>
                <w:sz w:val="20"/>
              </w:rPr>
              <w:t xml:space="preserve">Stage 1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7014D3F5"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523" w:type="dxa"/>
            <w:tcBorders>
              <w:top w:val="single" w:sz="6" w:space="0" w:color="auto"/>
              <w:bottom w:val="single" w:sz="4" w:space="0" w:color="auto"/>
            </w:tcBorders>
            <w:noWrap/>
          </w:tcPr>
          <w:p w14:paraId="6A145284" w14:textId="77777777" w:rsidR="00FE0D94" w:rsidRDefault="009D77C0">
            <w:pPr>
              <w:ind w:left="28"/>
              <w:jc w:val="center"/>
              <w:rPr>
                <w:rFonts w:ascii="Times" w:hAnsi="Times"/>
                <w:iCs/>
                <w:color w:val="000000"/>
                <w:sz w:val="20"/>
              </w:rPr>
            </w:pPr>
            <w:r>
              <w:rPr>
                <w:rFonts w:ascii="Times" w:hAnsi="Times"/>
                <w:iCs/>
                <w:color w:val="000000"/>
                <w:sz w:val="20"/>
              </w:rPr>
              <w:t xml:space="preserve">Stage 2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sz="6" w:space="0" w:color="auto"/>
              <w:bottom w:val="single" w:sz="4" w:space="0" w:color="auto"/>
            </w:tcBorders>
            <w:noWrap/>
          </w:tcPr>
          <w:p w14:paraId="28AE7D2D" w14:textId="77777777" w:rsidR="00FE0D94" w:rsidRDefault="009D77C0">
            <w:pPr>
              <w:ind w:left="28"/>
              <w:jc w:val="center"/>
              <w:rPr>
                <w:rFonts w:ascii="Times" w:hAnsi="Times"/>
                <w:bCs/>
                <w:i/>
                <w:sz w:val="20"/>
                <w:u w:val="single"/>
              </w:rPr>
            </w:pPr>
            <w:r>
              <w:rPr>
                <w:rFonts w:ascii="Times" w:hAnsi="Times"/>
                <w:bCs/>
                <w:i/>
                <w:sz w:val="20"/>
                <w:lang w:val="pl-PL"/>
              </w:rPr>
              <w:t>p</w:t>
            </w:r>
          </w:p>
        </w:tc>
      </w:tr>
      <w:tr w:rsidR="00FE0D94" w14:paraId="4E0C6D92" w14:textId="77777777">
        <w:trPr>
          <w:trHeight w:val="255"/>
          <w:jc w:val="center"/>
        </w:trPr>
        <w:tc>
          <w:tcPr>
            <w:tcW w:w="685" w:type="dxa"/>
            <w:tcBorders>
              <w:top w:val="single" w:sz="4" w:space="0" w:color="auto"/>
            </w:tcBorders>
            <w:noWrap/>
            <w:vAlign w:val="bottom"/>
          </w:tcPr>
          <w:p w14:paraId="5FA104E5" w14:textId="77777777" w:rsidR="00FE0D94" w:rsidRDefault="009D77C0">
            <w:pPr>
              <w:ind w:left="28"/>
              <w:rPr>
                <w:rFonts w:ascii="Times" w:hAnsi="Times"/>
                <w:b/>
                <w:iCs/>
                <w:color w:val="000000"/>
                <w:sz w:val="20"/>
              </w:rPr>
            </w:pPr>
            <w:r>
              <w:rPr>
                <w:rFonts w:ascii="Times" w:hAnsi="Times"/>
                <w:b/>
                <w:iCs/>
                <w:color w:val="000000"/>
                <w:sz w:val="20"/>
              </w:rPr>
              <w:t>F3</w:t>
            </w:r>
          </w:p>
        </w:tc>
        <w:tc>
          <w:tcPr>
            <w:tcW w:w="1385" w:type="dxa"/>
            <w:tcBorders>
              <w:top w:val="single" w:sz="4" w:space="0" w:color="auto"/>
            </w:tcBorders>
            <w:noWrap/>
            <w:vAlign w:val="bottom"/>
          </w:tcPr>
          <w:p w14:paraId="3F459D9B"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tcBorders>
              <w:top w:val="single" w:sz="4" w:space="0" w:color="auto"/>
            </w:tcBorders>
            <w:noWrap/>
            <w:vAlign w:val="bottom"/>
          </w:tcPr>
          <w:p w14:paraId="6CBC2A08" w14:textId="77777777" w:rsidR="00FE0D94" w:rsidRDefault="009D77C0">
            <w:pPr>
              <w:ind w:left="28"/>
              <w:jc w:val="center"/>
              <w:rPr>
                <w:rFonts w:ascii="Times" w:hAnsi="Times"/>
                <w:iCs/>
                <w:color w:val="000000"/>
                <w:sz w:val="20"/>
              </w:rPr>
            </w:pPr>
            <w:r>
              <w:rPr>
                <w:rFonts w:ascii="Times" w:hAnsi="Times"/>
                <w:iCs/>
                <w:color w:val="000000"/>
                <w:sz w:val="20"/>
              </w:rPr>
              <w:t>0.285</w:t>
            </w:r>
          </w:p>
        </w:tc>
        <w:tc>
          <w:tcPr>
            <w:tcW w:w="1480" w:type="dxa"/>
            <w:tcBorders>
              <w:top w:val="single" w:sz="4" w:space="0" w:color="auto"/>
            </w:tcBorders>
            <w:noWrap/>
            <w:vAlign w:val="bottom"/>
          </w:tcPr>
          <w:p w14:paraId="09A5763C"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612" w:type="dxa"/>
            <w:tcBorders>
              <w:top w:val="single" w:sz="4" w:space="0" w:color="auto"/>
            </w:tcBorders>
            <w:noWrap/>
            <w:vAlign w:val="bottom"/>
          </w:tcPr>
          <w:p w14:paraId="2BB5A30E" w14:textId="77777777" w:rsidR="00FE0D94" w:rsidRDefault="009D77C0">
            <w:pPr>
              <w:ind w:left="28"/>
              <w:jc w:val="center"/>
              <w:rPr>
                <w:rFonts w:ascii="Times" w:hAnsi="Times"/>
                <w:iCs/>
                <w:color w:val="000000"/>
                <w:sz w:val="20"/>
              </w:rPr>
            </w:pPr>
            <w:r>
              <w:rPr>
                <w:rFonts w:ascii="Times" w:hAnsi="Times"/>
                <w:iCs/>
                <w:color w:val="000000"/>
                <w:sz w:val="20"/>
              </w:rPr>
              <w:t>0.593</w:t>
            </w:r>
          </w:p>
        </w:tc>
        <w:tc>
          <w:tcPr>
            <w:tcW w:w="1523" w:type="dxa"/>
            <w:tcBorders>
              <w:top w:val="single" w:sz="4" w:space="0" w:color="auto"/>
            </w:tcBorders>
            <w:noWrap/>
            <w:vAlign w:val="bottom"/>
          </w:tcPr>
          <w:p w14:paraId="723D1FF5"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tcBorders>
              <w:top w:val="single" w:sz="4" w:space="0" w:color="auto"/>
            </w:tcBorders>
            <w:noWrap/>
            <w:vAlign w:val="bottom"/>
          </w:tcPr>
          <w:p w14:paraId="2DFFEBF9" w14:textId="77777777" w:rsidR="00FE0D94" w:rsidRDefault="009D77C0">
            <w:pPr>
              <w:ind w:left="28"/>
              <w:jc w:val="center"/>
              <w:rPr>
                <w:rFonts w:ascii="Times" w:hAnsi="Times"/>
                <w:iCs/>
                <w:color w:val="000000"/>
                <w:sz w:val="20"/>
              </w:rPr>
            </w:pPr>
            <w:r>
              <w:rPr>
                <w:rFonts w:ascii="Times" w:hAnsi="Times"/>
                <w:iCs/>
                <w:color w:val="000000"/>
                <w:sz w:val="20"/>
              </w:rPr>
              <w:t>0.593</w:t>
            </w:r>
          </w:p>
        </w:tc>
      </w:tr>
      <w:tr w:rsidR="00FE0D94" w14:paraId="50ED1C2C" w14:textId="77777777">
        <w:trPr>
          <w:trHeight w:val="255"/>
          <w:jc w:val="center"/>
        </w:trPr>
        <w:tc>
          <w:tcPr>
            <w:tcW w:w="685" w:type="dxa"/>
            <w:noWrap/>
            <w:vAlign w:val="bottom"/>
          </w:tcPr>
          <w:p w14:paraId="4DD46A22" w14:textId="77777777" w:rsidR="00FE0D94" w:rsidRDefault="009D77C0">
            <w:pPr>
              <w:ind w:left="28"/>
              <w:rPr>
                <w:rFonts w:ascii="Times" w:hAnsi="Times"/>
                <w:b/>
                <w:iCs/>
                <w:color w:val="000000"/>
                <w:sz w:val="20"/>
              </w:rPr>
            </w:pPr>
            <w:proofErr w:type="spellStart"/>
            <w:r>
              <w:rPr>
                <w:rFonts w:ascii="Times" w:hAnsi="Times"/>
                <w:b/>
                <w:iCs/>
                <w:color w:val="000000"/>
                <w:sz w:val="20"/>
              </w:rPr>
              <w:t>Fz</w:t>
            </w:r>
            <w:proofErr w:type="spellEnd"/>
          </w:p>
        </w:tc>
        <w:tc>
          <w:tcPr>
            <w:tcW w:w="1385" w:type="dxa"/>
            <w:noWrap/>
            <w:vAlign w:val="bottom"/>
          </w:tcPr>
          <w:p w14:paraId="68F86A00"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1D075F10" w14:textId="77777777" w:rsidR="00FE0D94" w:rsidRDefault="009D77C0">
            <w:pPr>
              <w:ind w:left="28"/>
              <w:jc w:val="center"/>
              <w:rPr>
                <w:rFonts w:ascii="Times" w:hAnsi="Times"/>
                <w:iCs/>
                <w:color w:val="000000"/>
                <w:sz w:val="20"/>
              </w:rPr>
            </w:pPr>
            <w:r>
              <w:rPr>
                <w:rFonts w:ascii="Times" w:hAnsi="Times"/>
                <w:iCs/>
                <w:color w:val="000000"/>
                <w:sz w:val="20"/>
              </w:rPr>
              <w:t>0.285</w:t>
            </w:r>
          </w:p>
        </w:tc>
        <w:tc>
          <w:tcPr>
            <w:tcW w:w="1480" w:type="dxa"/>
            <w:noWrap/>
            <w:vAlign w:val="bottom"/>
          </w:tcPr>
          <w:p w14:paraId="3ED6B337"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14:paraId="4DA62CFB" w14:textId="77777777" w:rsidR="00FE0D94" w:rsidRDefault="009D77C0">
            <w:pPr>
              <w:ind w:left="28"/>
              <w:jc w:val="center"/>
              <w:rPr>
                <w:rFonts w:ascii="Times" w:hAnsi="Times"/>
                <w:iCs/>
                <w:color w:val="000000"/>
                <w:sz w:val="20"/>
              </w:rPr>
            </w:pPr>
            <w:r>
              <w:rPr>
                <w:rFonts w:ascii="Times" w:hAnsi="Times"/>
                <w:iCs/>
                <w:color w:val="000000"/>
                <w:sz w:val="20"/>
              </w:rPr>
              <w:t>0.796</w:t>
            </w:r>
          </w:p>
        </w:tc>
        <w:tc>
          <w:tcPr>
            <w:tcW w:w="1523" w:type="dxa"/>
            <w:noWrap/>
            <w:vAlign w:val="bottom"/>
          </w:tcPr>
          <w:p w14:paraId="7B187784"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14:paraId="74ADF717" w14:textId="77777777" w:rsidR="00FE0D94" w:rsidRDefault="009D77C0">
            <w:pPr>
              <w:ind w:left="28"/>
              <w:jc w:val="center"/>
              <w:rPr>
                <w:rFonts w:ascii="Times" w:hAnsi="Times"/>
                <w:iCs/>
                <w:color w:val="000000"/>
                <w:sz w:val="20"/>
              </w:rPr>
            </w:pPr>
            <w:r>
              <w:rPr>
                <w:rFonts w:ascii="Times" w:hAnsi="Times"/>
                <w:iCs/>
                <w:color w:val="000000"/>
                <w:sz w:val="20"/>
              </w:rPr>
              <w:t>0.796</w:t>
            </w:r>
          </w:p>
        </w:tc>
      </w:tr>
      <w:tr w:rsidR="00FE0D94" w14:paraId="53ADF77B" w14:textId="77777777">
        <w:trPr>
          <w:trHeight w:val="255"/>
          <w:jc w:val="center"/>
        </w:trPr>
        <w:tc>
          <w:tcPr>
            <w:tcW w:w="685" w:type="dxa"/>
            <w:noWrap/>
            <w:vAlign w:val="bottom"/>
          </w:tcPr>
          <w:p w14:paraId="335EB6B3" w14:textId="77777777" w:rsidR="00FE0D94" w:rsidRDefault="009D77C0">
            <w:pPr>
              <w:ind w:left="28"/>
              <w:rPr>
                <w:rFonts w:ascii="Times" w:hAnsi="Times"/>
                <w:b/>
                <w:iCs/>
                <w:color w:val="000000"/>
                <w:sz w:val="20"/>
              </w:rPr>
            </w:pPr>
            <w:r>
              <w:rPr>
                <w:rFonts w:ascii="Times" w:hAnsi="Times"/>
                <w:b/>
                <w:iCs/>
                <w:color w:val="000000"/>
                <w:sz w:val="20"/>
              </w:rPr>
              <w:t>C4</w:t>
            </w:r>
          </w:p>
        </w:tc>
        <w:tc>
          <w:tcPr>
            <w:tcW w:w="1385" w:type="dxa"/>
            <w:noWrap/>
            <w:vAlign w:val="bottom"/>
          </w:tcPr>
          <w:p w14:paraId="5393CE63" w14:textId="77777777" w:rsidR="00FE0D94" w:rsidRDefault="009D77C0">
            <w:pPr>
              <w:ind w:left="28"/>
              <w:jc w:val="center"/>
              <w:rPr>
                <w:rFonts w:ascii="Times" w:hAnsi="Times"/>
                <w:iCs/>
                <w:color w:val="000000"/>
                <w:sz w:val="20"/>
              </w:rPr>
            </w:pPr>
            <w:r>
              <w:rPr>
                <w:rFonts w:ascii="Times" w:hAnsi="Times"/>
                <w:iCs/>
                <w:color w:val="000000"/>
                <w:sz w:val="20"/>
              </w:rPr>
              <w:t>2.571</w:t>
            </w:r>
          </w:p>
        </w:tc>
        <w:tc>
          <w:tcPr>
            <w:tcW w:w="612" w:type="dxa"/>
            <w:noWrap/>
            <w:vAlign w:val="bottom"/>
          </w:tcPr>
          <w:p w14:paraId="6861923D" w14:textId="77777777" w:rsidR="00FE0D94" w:rsidRDefault="009D77C0">
            <w:pPr>
              <w:ind w:left="28"/>
              <w:jc w:val="center"/>
              <w:rPr>
                <w:rFonts w:ascii="Times" w:hAnsi="Times"/>
                <w:iCs/>
                <w:color w:val="000000"/>
                <w:sz w:val="20"/>
              </w:rPr>
            </w:pPr>
            <w:r>
              <w:rPr>
                <w:rFonts w:ascii="Times" w:hAnsi="Times"/>
                <w:iCs/>
                <w:color w:val="000000"/>
                <w:sz w:val="20"/>
              </w:rPr>
              <w:t>0.109</w:t>
            </w:r>
          </w:p>
        </w:tc>
        <w:tc>
          <w:tcPr>
            <w:tcW w:w="1480" w:type="dxa"/>
            <w:noWrap/>
            <w:vAlign w:val="bottom"/>
          </w:tcPr>
          <w:p w14:paraId="02342C0B" w14:textId="77777777" w:rsidR="00FE0D94" w:rsidRDefault="009D77C0">
            <w:pPr>
              <w:ind w:left="28"/>
              <w:jc w:val="center"/>
              <w:rPr>
                <w:rFonts w:ascii="Times" w:hAnsi="Times"/>
                <w:iCs/>
                <w:color w:val="000000"/>
                <w:sz w:val="20"/>
              </w:rPr>
            </w:pPr>
            <w:r>
              <w:rPr>
                <w:rFonts w:ascii="Times" w:hAnsi="Times"/>
                <w:iCs/>
                <w:color w:val="000000"/>
                <w:sz w:val="20"/>
              </w:rPr>
              <w:t>0.600</w:t>
            </w:r>
          </w:p>
        </w:tc>
        <w:tc>
          <w:tcPr>
            <w:tcW w:w="612" w:type="dxa"/>
            <w:noWrap/>
            <w:vAlign w:val="bottom"/>
          </w:tcPr>
          <w:p w14:paraId="268A5B78" w14:textId="77777777" w:rsidR="00FE0D94" w:rsidRDefault="009D77C0">
            <w:pPr>
              <w:ind w:left="28"/>
              <w:jc w:val="center"/>
              <w:rPr>
                <w:rFonts w:ascii="Times" w:hAnsi="Times"/>
                <w:iCs/>
                <w:color w:val="000000"/>
                <w:sz w:val="20"/>
              </w:rPr>
            </w:pPr>
            <w:r>
              <w:rPr>
                <w:rFonts w:ascii="Times" w:hAnsi="Times"/>
                <w:iCs/>
                <w:color w:val="000000"/>
                <w:sz w:val="20"/>
              </w:rPr>
              <w:t>0.439</w:t>
            </w:r>
          </w:p>
        </w:tc>
        <w:tc>
          <w:tcPr>
            <w:tcW w:w="1523" w:type="dxa"/>
            <w:noWrap/>
            <w:vAlign w:val="bottom"/>
          </w:tcPr>
          <w:p w14:paraId="24E3CA4A" w14:textId="77777777" w:rsidR="00FE0D94" w:rsidRDefault="009D77C0">
            <w:pPr>
              <w:ind w:left="28"/>
              <w:jc w:val="center"/>
              <w:rPr>
                <w:rFonts w:ascii="Times" w:hAnsi="Times"/>
                <w:iCs/>
                <w:color w:val="000000"/>
                <w:sz w:val="20"/>
              </w:rPr>
            </w:pPr>
            <w:r>
              <w:rPr>
                <w:rFonts w:ascii="Times" w:hAnsi="Times"/>
                <w:iCs/>
                <w:color w:val="000000"/>
                <w:sz w:val="20"/>
              </w:rPr>
              <w:t>1.667</w:t>
            </w:r>
          </w:p>
        </w:tc>
        <w:tc>
          <w:tcPr>
            <w:tcW w:w="951" w:type="dxa"/>
            <w:noWrap/>
            <w:vAlign w:val="bottom"/>
          </w:tcPr>
          <w:p w14:paraId="51D42C22" w14:textId="77777777" w:rsidR="00FE0D94" w:rsidRDefault="009D77C0">
            <w:pPr>
              <w:ind w:left="28"/>
              <w:jc w:val="center"/>
              <w:rPr>
                <w:rFonts w:ascii="Times" w:hAnsi="Times"/>
                <w:iCs/>
                <w:color w:val="000000"/>
                <w:sz w:val="20"/>
              </w:rPr>
            </w:pPr>
            <w:r>
              <w:rPr>
                <w:rFonts w:ascii="Times" w:hAnsi="Times"/>
                <w:iCs/>
                <w:color w:val="000000"/>
                <w:sz w:val="20"/>
              </w:rPr>
              <w:t>0.197</w:t>
            </w:r>
          </w:p>
        </w:tc>
      </w:tr>
    </w:tbl>
    <w:p w14:paraId="53FC0F6F" w14:textId="77777777" w:rsidR="00FE0D94" w:rsidRDefault="00FE0D94">
      <w:pPr>
        <w:ind w:left="28"/>
        <w:rPr>
          <w:rFonts w:ascii="Times New Roman" w:hAnsi="Times New Roman"/>
          <w:i/>
          <w:color w:val="000000"/>
          <w:szCs w:val="22"/>
        </w:rPr>
      </w:pP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FE0D94" w14:paraId="120303B4" w14:textId="77777777">
        <w:trPr>
          <w:trHeight w:val="511"/>
          <w:jc w:val="center"/>
        </w:trPr>
        <w:tc>
          <w:tcPr>
            <w:tcW w:w="7248" w:type="dxa"/>
            <w:gridSpan w:val="7"/>
            <w:tcBorders>
              <w:bottom w:val="single" w:sz="4" w:space="0" w:color="auto"/>
            </w:tcBorders>
            <w:noWrap/>
          </w:tcPr>
          <w:p w14:paraId="07E908CB" w14:textId="77777777" w:rsidR="00FE0D94" w:rsidRDefault="009D77C0">
            <w:pPr>
              <w:pStyle w:val="TableCaption"/>
            </w:pPr>
            <w:r>
              <w:rPr>
                <w:b/>
              </w:rPr>
              <w:lastRenderedPageBreak/>
              <w:t>Table 5.</w:t>
            </w:r>
            <w:r>
              <w:t xml:space="preserve"> A slightly more complex table with a caption that is the same width as the table. Simply place the caption inside a row at the top of the table and merge (combine) the cells together so that you have a single table cell the wid</w:t>
            </w:r>
            <w:r>
              <w:t>th of the table. Justify the caption.</w:t>
            </w:r>
          </w:p>
        </w:tc>
      </w:tr>
      <w:tr w:rsidR="00FE0D94" w14:paraId="476E0E25" w14:textId="77777777">
        <w:trPr>
          <w:trHeight w:val="511"/>
          <w:jc w:val="center"/>
        </w:trPr>
        <w:tc>
          <w:tcPr>
            <w:tcW w:w="685" w:type="dxa"/>
            <w:tcBorders>
              <w:top w:val="single" w:sz="6" w:space="0" w:color="auto"/>
              <w:bottom w:val="single" w:sz="4" w:space="0" w:color="auto"/>
            </w:tcBorders>
            <w:noWrap/>
          </w:tcPr>
          <w:p w14:paraId="18B1CD76" w14:textId="77777777" w:rsidR="00FE0D94" w:rsidRDefault="00FE0D94">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7823DCC3" w14:textId="77777777" w:rsidR="00FE0D94" w:rsidRDefault="009D77C0">
            <w:pPr>
              <w:ind w:left="28"/>
              <w:jc w:val="center"/>
              <w:rPr>
                <w:rFonts w:ascii="Times" w:hAnsi="Times"/>
                <w:iCs/>
                <w:color w:val="000000"/>
                <w:sz w:val="20"/>
              </w:rPr>
            </w:pPr>
            <w:r>
              <w:rPr>
                <w:rFonts w:ascii="Times" w:hAnsi="Times"/>
                <w:iCs/>
                <w:color w:val="000000"/>
                <w:sz w:val="20"/>
              </w:rPr>
              <w:t xml:space="preserve">Wake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=15,</w:t>
            </w:r>
            <w:r>
              <w:rPr>
                <w:rFonts w:ascii="Times" w:hAnsi="Times"/>
                <w:i/>
                <w:iCs/>
                <w:color w:val="000000"/>
                <w:sz w:val="20"/>
              </w:rPr>
              <w:t xml:space="preserve"> df</w:t>
            </w:r>
            <w:r>
              <w:rPr>
                <w:rFonts w:ascii="Times" w:hAnsi="Times"/>
                <w:iCs/>
                <w:color w:val="000000"/>
                <w:sz w:val="20"/>
              </w:rPr>
              <w:t>=1)</w:t>
            </w:r>
          </w:p>
        </w:tc>
        <w:tc>
          <w:tcPr>
            <w:tcW w:w="612" w:type="dxa"/>
            <w:tcBorders>
              <w:top w:val="single" w:sz="6" w:space="0" w:color="auto"/>
              <w:bottom w:val="single" w:sz="4" w:space="0" w:color="auto"/>
            </w:tcBorders>
            <w:noWrap/>
          </w:tcPr>
          <w:p w14:paraId="12D92E30"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480" w:type="dxa"/>
            <w:tcBorders>
              <w:top w:val="single" w:sz="6" w:space="0" w:color="auto"/>
              <w:bottom w:val="single" w:sz="4" w:space="0" w:color="auto"/>
            </w:tcBorders>
            <w:noWrap/>
          </w:tcPr>
          <w:p w14:paraId="30CD98F7" w14:textId="77777777" w:rsidR="00FE0D94" w:rsidRDefault="009D77C0">
            <w:pPr>
              <w:ind w:left="28"/>
              <w:jc w:val="center"/>
              <w:rPr>
                <w:rFonts w:ascii="Times" w:hAnsi="Times"/>
                <w:iCs/>
                <w:color w:val="000000"/>
                <w:sz w:val="20"/>
              </w:rPr>
            </w:pPr>
            <w:r>
              <w:rPr>
                <w:rFonts w:ascii="Times" w:hAnsi="Times"/>
                <w:iCs/>
                <w:color w:val="000000"/>
                <w:sz w:val="20"/>
              </w:rPr>
              <w:t xml:space="preserve">Stage 1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5A72180A" w14:textId="77777777" w:rsidR="00FE0D94" w:rsidRDefault="009D77C0">
            <w:pPr>
              <w:ind w:left="28"/>
              <w:jc w:val="center"/>
              <w:rPr>
                <w:rFonts w:ascii="Times" w:hAnsi="Times"/>
                <w:iCs/>
                <w:color w:val="000000"/>
                <w:sz w:val="20"/>
              </w:rPr>
            </w:pPr>
            <w:r>
              <w:rPr>
                <w:rFonts w:ascii="Times" w:hAnsi="Times"/>
                <w:iCs/>
                <w:color w:val="000000"/>
                <w:sz w:val="20"/>
              </w:rPr>
              <w:t>p</w:t>
            </w:r>
          </w:p>
        </w:tc>
        <w:tc>
          <w:tcPr>
            <w:tcW w:w="1523" w:type="dxa"/>
            <w:tcBorders>
              <w:top w:val="single" w:sz="6" w:space="0" w:color="auto"/>
              <w:bottom w:val="single" w:sz="4" w:space="0" w:color="auto"/>
            </w:tcBorders>
            <w:noWrap/>
          </w:tcPr>
          <w:p w14:paraId="66112F71" w14:textId="77777777" w:rsidR="00FE0D94" w:rsidRDefault="009D77C0">
            <w:pPr>
              <w:ind w:left="28"/>
              <w:jc w:val="center"/>
              <w:rPr>
                <w:rFonts w:ascii="Times" w:hAnsi="Times"/>
                <w:iCs/>
                <w:color w:val="000000"/>
                <w:sz w:val="20"/>
              </w:rPr>
            </w:pPr>
            <w:r>
              <w:rPr>
                <w:rFonts w:ascii="Times" w:hAnsi="Times"/>
                <w:iCs/>
                <w:color w:val="000000"/>
                <w:sz w:val="20"/>
              </w:rPr>
              <w:t xml:space="preserve">Stage 2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sz="6" w:space="0" w:color="auto"/>
              <w:bottom w:val="single" w:sz="4" w:space="0" w:color="auto"/>
            </w:tcBorders>
            <w:noWrap/>
          </w:tcPr>
          <w:p w14:paraId="3C55ECE6" w14:textId="77777777" w:rsidR="00FE0D94" w:rsidRDefault="009D77C0">
            <w:pPr>
              <w:ind w:left="28"/>
              <w:jc w:val="center"/>
              <w:rPr>
                <w:rFonts w:ascii="Times" w:hAnsi="Times"/>
                <w:i/>
                <w:iCs/>
                <w:color w:val="000000"/>
                <w:sz w:val="20"/>
              </w:rPr>
            </w:pPr>
            <w:r>
              <w:rPr>
                <w:rFonts w:ascii="Times" w:hAnsi="Times"/>
                <w:i/>
                <w:iCs/>
                <w:color w:val="000000"/>
                <w:sz w:val="20"/>
              </w:rPr>
              <w:t>p</w:t>
            </w:r>
          </w:p>
        </w:tc>
      </w:tr>
      <w:tr w:rsidR="00FE0D94" w14:paraId="198E11AA" w14:textId="77777777">
        <w:trPr>
          <w:trHeight w:val="255"/>
          <w:jc w:val="center"/>
        </w:trPr>
        <w:tc>
          <w:tcPr>
            <w:tcW w:w="685" w:type="dxa"/>
            <w:tcBorders>
              <w:top w:val="single" w:sz="4" w:space="0" w:color="auto"/>
            </w:tcBorders>
            <w:noWrap/>
            <w:vAlign w:val="bottom"/>
          </w:tcPr>
          <w:p w14:paraId="64216C11" w14:textId="77777777" w:rsidR="00FE0D94" w:rsidRDefault="009D77C0">
            <w:pPr>
              <w:ind w:left="28"/>
              <w:rPr>
                <w:rFonts w:ascii="Times" w:hAnsi="Times"/>
                <w:b/>
                <w:iCs/>
                <w:color w:val="000000"/>
                <w:sz w:val="20"/>
              </w:rPr>
            </w:pPr>
            <w:r>
              <w:rPr>
                <w:rFonts w:ascii="Times" w:hAnsi="Times"/>
                <w:b/>
                <w:iCs/>
                <w:color w:val="000000"/>
                <w:sz w:val="20"/>
              </w:rPr>
              <w:t>F3</w:t>
            </w:r>
          </w:p>
        </w:tc>
        <w:tc>
          <w:tcPr>
            <w:tcW w:w="1385" w:type="dxa"/>
            <w:tcBorders>
              <w:top w:val="single" w:sz="4" w:space="0" w:color="auto"/>
            </w:tcBorders>
            <w:noWrap/>
            <w:vAlign w:val="bottom"/>
          </w:tcPr>
          <w:p w14:paraId="713BC514"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tcBorders>
              <w:top w:val="single" w:sz="4" w:space="0" w:color="auto"/>
            </w:tcBorders>
            <w:noWrap/>
            <w:vAlign w:val="bottom"/>
          </w:tcPr>
          <w:p w14:paraId="1D04889A"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tcBorders>
              <w:top w:val="single" w:sz="4" w:space="0" w:color="auto"/>
            </w:tcBorders>
            <w:noWrap/>
            <w:vAlign w:val="bottom"/>
          </w:tcPr>
          <w:p w14:paraId="51F94AFE"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612" w:type="dxa"/>
            <w:tcBorders>
              <w:top w:val="single" w:sz="4" w:space="0" w:color="auto"/>
            </w:tcBorders>
            <w:noWrap/>
            <w:vAlign w:val="bottom"/>
          </w:tcPr>
          <w:p w14:paraId="63BEE450" w14:textId="77777777" w:rsidR="00FE0D94" w:rsidRDefault="009D77C0">
            <w:pPr>
              <w:ind w:left="28"/>
              <w:rPr>
                <w:rFonts w:ascii="Times" w:hAnsi="Times"/>
                <w:iCs/>
                <w:color w:val="000000"/>
                <w:sz w:val="20"/>
              </w:rPr>
            </w:pPr>
            <w:r>
              <w:rPr>
                <w:rFonts w:ascii="Times" w:hAnsi="Times"/>
                <w:iCs/>
                <w:color w:val="000000"/>
                <w:sz w:val="20"/>
              </w:rPr>
              <w:t>0.593</w:t>
            </w:r>
          </w:p>
        </w:tc>
        <w:tc>
          <w:tcPr>
            <w:tcW w:w="1523" w:type="dxa"/>
            <w:tcBorders>
              <w:top w:val="single" w:sz="4" w:space="0" w:color="auto"/>
            </w:tcBorders>
            <w:noWrap/>
            <w:vAlign w:val="bottom"/>
          </w:tcPr>
          <w:p w14:paraId="2D49BC70"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tcBorders>
              <w:top w:val="single" w:sz="4" w:space="0" w:color="auto"/>
            </w:tcBorders>
            <w:noWrap/>
            <w:vAlign w:val="bottom"/>
          </w:tcPr>
          <w:p w14:paraId="00CED355" w14:textId="77777777" w:rsidR="00FE0D94" w:rsidRDefault="009D77C0">
            <w:pPr>
              <w:ind w:left="28"/>
              <w:jc w:val="center"/>
              <w:rPr>
                <w:rFonts w:ascii="Times" w:hAnsi="Times"/>
                <w:iCs/>
                <w:color w:val="000000"/>
                <w:sz w:val="20"/>
              </w:rPr>
            </w:pPr>
            <w:r>
              <w:rPr>
                <w:rFonts w:ascii="Times" w:hAnsi="Times"/>
                <w:iCs/>
                <w:color w:val="000000"/>
                <w:sz w:val="20"/>
              </w:rPr>
              <w:t>0.593</w:t>
            </w:r>
          </w:p>
        </w:tc>
      </w:tr>
      <w:tr w:rsidR="00FE0D94" w14:paraId="73FC0A20" w14:textId="77777777">
        <w:trPr>
          <w:trHeight w:val="255"/>
          <w:jc w:val="center"/>
        </w:trPr>
        <w:tc>
          <w:tcPr>
            <w:tcW w:w="685" w:type="dxa"/>
            <w:noWrap/>
            <w:vAlign w:val="bottom"/>
          </w:tcPr>
          <w:p w14:paraId="7A48598F" w14:textId="77777777" w:rsidR="00FE0D94" w:rsidRDefault="009D77C0">
            <w:pPr>
              <w:ind w:left="28"/>
              <w:rPr>
                <w:rFonts w:ascii="Times" w:hAnsi="Times"/>
                <w:b/>
                <w:iCs/>
                <w:color w:val="000000"/>
                <w:sz w:val="20"/>
              </w:rPr>
            </w:pPr>
            <w:proofErr w:type="spellStart"/>
            <w:r>
              <w:rPr>
                <w:rFonts w:ascii="Times" w:hAnsi="Times"/>
                <w:b/>
                <w:iCs/>
                <w:color w:val="000000"/>
                <w:sz w:val="20"/>
              </w:rPr>
              <w:t>Fz</w:t>
            </w:r>
            <w:proofErr w:type="spellEnd"/>
          </w:p>
        </w:tc>
        <w:tc>
          <w:tcPr>
            <w:tcW w:w="1385" w:type="dxa"/>
            <w:noWrap/>
            <w:vAlign w:val="bottom"/>
          </w:tcPr>
          <w:p w14:paraId="44A0AE22"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6345353A"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noWrap/>
            <w:vAlign w:val="bottom"/>
          </w:tcPr>
          <w:p w14:paraId="7117DAF8"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14:paraId="3B384153" w14:textId="77777777" w:rsidR="00FE0D94" w:rsidRDefault="009D77C0">
            <w:pPr>
              <w:ind w:left="28"/>
              <w:rPr>
                <w:rFonts w:ascii="Times" w:hAnsi="Times"/>
                <w:iCs/>
                <w:color w:val="000000"/>
                <w:sz w:val="20"/>
              </w:rPr>
            </w:pPr>
            <w:r>
              <w:rPr>
                <w:rFonts w:ascii="Times" w:hAnsi="Times"/>
                <w:iCs/>
                <w:color w:val="000000"/>
                <w:sz w:val="20"/>
              </w:rPr>
              <w:t>0.796</w:t>
            </w:r>
          </w:p>
        </w:tc>
        <w:tc>
          <w:tcPr>
            <w:tcW w:w="1523" w:type="dxa"/>
            <w:noWrap/>
            <w:vAlign w:val="bottom"/>
          </w:tcPr>
          <w:p w14:paraId="782ECFE9"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14:paraId="36EB17C7" w14:textId="77777777" w:rsidR="00FE0D94" w:rsidRDefault="009D77C0">
            <w:pPr>
              <w:ind w:left="28"/>
              <w:jc w:val="center"/>
              <w:rPr>
                <w:rFonts w:ascii="Times" w:hAnsi="Times"/>
                <w:iCs/>
                <w:color w:val="000000"/>
                <w:sz w:val="20"/>
              </w:rPr>
            </w:pPr>
            <w:r>
              <w:rPr>
                <w:rFonts w:ascii="Times" w:hAnsi="Times"/>
                <w:iCs/>
                <w:color w:val="000000"/>
                <w:sz w:val="20"/>
              </w:rPr>
              <w:t>0.796</w:t>
            </w:r>
          </w:p>
        </w:tc>
      </w:tr>
      <w:tr w:rsidR="00FE0D94" w14:paraId="665BA93B" w14:textId="77777777">
        <w:trPr>
          <w:trHeight w:val="255"/>
          <w:jc w:val="center"/>
        </w:trPr>
        <w:tc>
          <w:tcPr>
            <w:tcW w:w="685" w:type="dxa"/>
            <w:noWrap/>
            <w:vAlign w:val="bottom"/>
          </w:tcPr>
          <w:p w14:paraId="271D6FDA" w14:textId="77777777" w:rsidR="00FE0D94" w:rsidRDefault="009D77C0">
            <w:pPr>
              <w:ind w:left="28"/>
              <w:rPr>
                <w:rFonts w:ascii="Times" w:hAnsi="Times"/>
                <w:b/>
                <w:iCs/>
                <w:color w:val="000000"/>
                <w:sz w:val="20"/>
              </w:rPr>
            </w:pPr>
            <w:proofErr w:type="spellStart"/>
            <w:r>
              <w:rPr>
                <w:rFonts w:ascii="Times" w:hAnsi="Times"/>
                <w:b/>
                <w:iCs/>
                <w:color w:val="000000"/>
                <w:sz w:val="20"/>
              </w:rPr>
              <w:t>Cz</w:t>
            </w:r>
            <w:proofErr w:type="spellEnd"/>
          </w:p>
        </w:tc>
        <w:tc>
          <w:tcPr>
            <w:tcW w:w="1385" w:type="dxa"/>
            <w:noWrap/>
            <w:vAlign w:val="bottom"/>
          </w:tcPr>
          <w:p w14:paraId="2F58CC59"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7CA4371D"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noWrap/>
            <w:vAlign w:val="bottom"/>
          </w:tcPr>
          <w:p w14:paraId="42E349FF" w14:textId="77777777" w:rsidR="00FE0D94" w:rsidRDefault="009D77C0">
            <w:pPr>
              <w:ind w:left="28"/>
              <w:jc w:val="center"/>
              <w:rPr>
                <w:rFonts w:ascii="Times" w:hAnsi="Times"/>
                <w:iCs/>
                <w:color w:val="000000"/>
                <w:sz w:val="20"/>
              </w:rPr>
            </w:pPr>
            <w:r>
              <w:rPr>
                <w:rFonts w:ascii="Times" w:hAnsi="Times"/>
                <w:iCs/>
                <w:color w:val="000000"/>
                <w:sz w:val="20"/>
              </w:rPr>
              <w:t>0.077</w:t>
            </w:r>
          </w:p>
        </w:tc>
        <w:tc>
          <w:tcPr>
            <w:tcW w:w="612" w:type="dxa"/>
            <w:noWrap/>
            <w:vAlign w:val="bottom"/>
          </w:tcPr>
          <w:p w14:paraId="249A9C39" w14:textId="77777777" w:rsidR="00FE0D94" w:rsidRDefault="009D77C0">
            <w:pPr>
              <w:ind w:left="28"/>
              <w:rPr>
                <w:rFonts w:ascii="Times" w:hAnsi="Times"/>
                <w:iCs/>
                <w:color w:val="000000"/>
                <w:sz w:val="20"/>
              </w:rPr>
            </w:pPr>
            <w:r>
              <w:rPr>
                <w:rFonts w:ascii="Times" w:hAnsi="Times"/>
                <w:iCs/>
                <w:color w:val="000000"/>
                <w:sz w:val="20"/>
              </w:rPr>
              <w:t>0.782</w:t>
            </w:r>
          </w:p>
        </w:tc>
        <w:tc>
          <w:tcPr>
            <w:tcW w:w="1523" w:type="dxa"/>
            <w:noWrap/>
            <w:vAlign w:val="bottom"/>
          </w:tcPr>
          <w:p w14:paraId="5A67EF5A"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noWrap/>
            <w:vAlign w:val="bottom"/>
          </w:tcPr>
          <w:p w14:paraId="605635D2" w14:textId="77777777" w:rsidR="00FE0D94" w:rsidRDefault="009D77C0">
            <w:pPr>
              <w:ind w:left="28"/>
              <w:jc w:val="center"/>
              <w:rPr>
                <w:rFonts w:ascii="Times" w:hAnsi="Times"/>
                <w:iCs/>
                <w:color w:val="000000"/>
                <w:sz w:val="20"/>
              </w:rPr>
            </w:pPr>
            <w:r>
              <w:rPr>
                <w:rFonts w:ascii="Times" w:hAnsi="Times"/>
                <w:iCs/>
                <w:color w:val="000000"/>
                <w:sz w:val="20"/>
              </w:rPr>
              <w:t>0.593</w:t>
            </w:r>
          </w:p>
        </w:tc>
      </w:tr>
    </w:tbl>
    <w:p w14:paraId="65782482" w14:textId="77777777" w:rsidR="00FE0D94" w:rsidRDefault="009D77C0">
      <w:pPr>
        <w:pStyle w:val="subsection"/>
      </w:pPr>
      <w:r>
        <w:t>Notes to tables</w:t>
      </w:r>
    </w:p>
    <w:p w14:paraId="4D1D7487" w14:textId="77777777" w:rsidR="00FE0D94" w:rsidRDefault="009D77C0">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Pr>
          <w:vertAlign w:val="superscript"/>
        </w:rPr>
        <w:t>a</w:t>
      </w:r>
      <w:r>
        <w:t xml:space="preserve">, </w:t>
      </w:r>
      <w:r>
        <w:rPr>
          <w:vertAlign w:val="superscript"/>
        </w:rPr>
        <w:t>b</w:t>
      </w:r>
      <w:r>
        <w:t xml:space="preserve">, </w:t>
      </w:r>
      <w:r>
        <w:rPr>
          <w:vertAlign w:val="superscript"/>
        </w:rPr>
        <w:t>c</w:t>
      </w:r>
      <w:r>
        <w:t xml:space="preserve"> and so forth. Notes within the</w:t>
      </w:r>
      <w:r>
        <w:t xml:space="preserve"> table caption should be listed first. Notes should be placed at the bottom of the table; one convenient method is to create an empty row at the bottom of the table to contain them. Again, merge the cells to give you a single cell the width of the table. T</w:t>
      </w:r>
      <w:r>
        <w:t xml:space="preserve">able notes should be </w:t>
      </w:r>
      <w:proofErr w:type="gramStart"/>
      <w:r>
        <w:t>10 point</w:t>
      </w:r>
      <w:proofErr w:type="gramEnd"/>
      <w:r>
        <w:t xml:space="preserve">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FE0D94" w14:paraId="3941E17E" w14:textId="77777777">
        <w:trPr>
          <w:jc w:val="center"/>
        </w:trPr>
        <w:tc>
          <w:tcPr>
            <w:tcW w:w="8420" w:type="dxa"/>
            <w:gridSpan w:val="5"/>
            <w:tcBorders>
              <w:bottom w:val="single" w:sz="4" w:space="0" w:color="auto"/>
            </w:tcBorders>
            <w:shd w:val="clear" w:color="auto" w:fill="auto"/>
            <w:tcMar>
              <w:left w:w="0" w:type="dxa"/>
              <w:right w:w="0" w:type="dxa"/>
            </w:tcMar>
            <w:vAlign w:val="bottom"/>
          </w:tcPr>
          <w:p w14:paraId="7E0C4F0F" w14:textId="77777777" w:rsidR="00FE0D94" w:rsidRDefault="009D77C0">
            <w:pPr>
              <w:pStyle w:val="TableCaptionCentred"/>
              <w:ind w:left="28"/>
            </w:pPr>
            <w:r>
              <w:rPr>
                <w:b/>
              </w:rPr>
              <w:t>Table 6.</w:t>
            </w:r>
            <w:r>
              <w:t xml:space="preserve"> A table with headings spanning two columns and containing </w:t>
            </w:r>
            <w:proofErr w:type="spellStart"/>
            <w:r>
              <w:t>notes</w:t>
            </w:r>
            <w:r>
              <w:rPr>
                <w:vertAlign w:val="superscript"/>
              </w:rPr>
              <w:t>a</w:t>
            </w:r>
            <w:proofErr w:type="spellEnd"/>
            <w:r>
              <w:t>.</w:t>
            </w:r>
          </w:p>
        </w:tc>
      </w:tr>
      <w:tr w:rsidR="00FE0D94" w14:paraId="746B0CFE" w14:textId="77777777">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2F74801B" w14:textId="77777777" w:rsidR="00FE0D94" w:rsidRDefault="009D77C0">
            <w:pPr>
              <w:spacing w:before="40" w:after="40"/>
              <w:ind w:left="28"/>
              <w:rPr>
                <w:rFonts w:ascii="Times" w:hAnsi="Times"/>
              </w:rPr>
            </w:pPr>
            <w:r>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36363C7" w14:textId="77777777" w:rsidR="00FE0D94" w:rsidRDefault="009D77C0">
            <w:pPr>
              <w:spacing w:before="40" w:after="40"/>
              <w:ind w:left="28"/>
              <w:rPr>
                <w:rFonts w:ascii="Times" w:hAnsi="Times"/>
              </w:rPr>
            </w:pPr>
            <w:r>
              <w:rPr>
                <w:rFonts w:ascii="Times" w:hAnsi="Times"/>
                <w:color w:val="000000"/>
                <w:szCs w:val="22"/>
              </w:rPr>
              <w:t>Thickness</w:t>
            </w:r>
          </w:p>
          <w:p w14:paraId="36F78636" w14:textId="77777777" w:rsidR="00FE0D94" w:rsidRDefault="009D77C0">
            <w:pPr>
              <w:spacing w:before="40" w:after="40"/>
              <w:ind w:left="28"/>
              <w:rPr>
                <w:rFonts w:ascii="Times" w:hAnsi="Times"/>
              </w:rPr>
            </w:pPr>
            <w:r>
              <w:rPr>
                <w:rFonts w:ascii="Times" w:hAnsi="Times"/>
                <w:color w:val="000000"/>
                <w:szCs w:val="22"/>
              </w:rPr>
              <w:t>(</w:t>
            </w:r>
            <w:proofErr w:type="gramStart"/>
            <w:r>
              <w:rPr>
                <w:rFonts w:ascii="Times" w:hAnsi="Times"/>
                <w:color w:val="000000"/>
                <w:szCs w:val="22"/>
              </w:rPr>
              <w:t>mg</w:t>
            </w:r>
            <w:proofErr w:type="gramEnd"/>
            <w:r>
              <w:rPr>
                <w:rFonts w:ascii="Times" w:hAnsi="Times"/>
                <w:color w:val="000000"/>
                <w:szCs w:val="22"/>
              </w:rPr>
              <w:t xml:space="preserve"> cm</w:t>
            </w:r>
            <w:r>
              <w:rPr>
                <w:rFonts w:ascii="Times" w:hAnsi="Times"/>
                <w:vertAlign w:val="superscript"/>
              </w:rPr>
              <w:t>–2</w:t>
            </w:r>
            <w:r>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0E492F1" w14:textId="77777777" w:rsidR="00FE0D94" w:rsidRDefault="009D77C0">
            <w:pPr>
              <w:spacing w:before="40" w:after="40"/>
              <w:ind w:left="28"/>
              <w:rPr>
                <w:rFonts w:ascii="Times" w:hAnsi="Times"/>
              </w:rPr>
            </w:pPr>
            <w:r>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BE612C5" w14:textId="77777777" w:rsidR="00FE0D94" w:rsidRDefault="009D77C0">
            <w:pPr>
              <w:spacing w:before="40" w:after="40"/>
              <w:ind w:left="28"/>
              <w:jc w:val="center"/>
              <w:rPr>
                <w:rFonts w:ascii="Times" w:hAnsi="Times"/>
              </w:rPr>
            </w:pPr>
            <w:r>
              <w:rPr>
                <w:rFonts w:ascii="Times" w:hAnsi="Times"/>
                <w:color w:val="000000"/>
                <w:szCs w:val="22"/>
              </w:rPr>
              <w:t>Separation energies</w:t>
            </w:r>
          </w:p>
        </w:tc>
      </w:tr>
      <w:tr w:rsidR="00FE0D94" w14:paraId="5E6B0DBB" w14:textId="77777777">
        <w:trPr>
          <w:jc w:val="center"/>
        </w:trPr>
        <w:tc>
          <w:tcPr>
            <w:tcW w:w="1531" w:type="dxa"/>
            <w:vMerge/>
            <w:tcBorders>
              <w:bottom w:val="single" w:sz="4" w:space="0" w:color="auto"/>
            </w:tcBorders>
            <w:shd w:val="clear" w:color="auto" w:fill="auto"/>
            <w:tcMar>
              <w:left w:w="0" w:type="dxa"/>
              <w:right w:w="0" w:type="dxa"/>
            </w:tcMar>
            <w:vAlign w:val="bottom"/>
          </w:tcPr>
          <w:p w14:paraId="49DE6F2C" w14:textId="77777777" w:rsidR="00FE0D94" w:rsidRDefault="00FE0D9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755BD169" w14:textId="77777777" w:rsidR="00FE0D94" w:rsidRDefault="00FE0D9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5E7D8E99" w14:textId="77777777" w:rsidR="00FE0D94" w:rsidRDefault="00FE0D94">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11D45B54" w14:textId="77777777" w:rsidR="00FE0D94" w:rsidRDefault="009D77C0">
            <w:pPr>
              <w:spacing w:before="40" w:after="40"/>
              <w:ind w:left="28"/>
              <w:jc w:val="center"/>
              <w:rPr>
                <w:rFonts w:ascii="Times" w:hAnsi="Times"/>
              </w:rPr>
            </w:pPr>
            <w:r>
              <w:rPr>
                <w:rFonts w:ascii="Symbol" w:hAnsi="Symbol"/>
              </w:rPr>
              <w:t></w:t>
            </w:r>
            <w:r>
              <w:rPr>
                <w:rFonts w:ascii="Times" w:hAnsi="Times"/>
              </w:rPr>
              <w:t>,</w:t>
            </w:r>
            <w:r>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AC04D88" w14:textId="77777777" w:rsidR="00FE0D94" w:rsidRDefault="009D77C0">
            <w:pPr>
              <w:spacing w:before="40" w:after="40"/>
              <w:ind w:left="28"/>
              <w:rPr>
                <w:rFonts w:ascii="Times" w:hAnsi="Times"/>
              </w:rPr>
            </w:pPr>
            <w:r>
              <w:rPr>
                <w:rFonts w:ascii="Symbol" w:hAnsi="Symbol"/>
              </w:rPr>
              <w:t></w:t>
            </w:r>
            <w:r>
              <w:rPr>
                <w:rFonts w:ascii="Times" w:hAnsi="Times"/>
              </w:rPr>
              <w:t xml:space="preserve">, </w:t>
            </w:r>
            <w:r>
              <w:rPr>
                <w:rFonts w:ascii="Times" w:hAnsi="Times"/>
                <w:color w:val="000000"/>
                <w:szCs w:val="22"/>
              </w:rPr>
              <w:t>2n (MeV)</w:t>
            </w:r>
          </w:p>
        </w:tc>
      </w:tr>
      <w:tr w:rsidR="00FE0D94" w14:paraId="37CF8302" w14:textId="77777777">
        <w:trPr>
          <w:jc w:val="center"/>
        </w:trPr>
        <w:tc>
          <w:tcPr>
            <w:tcW w:w="1531" w:type="dxa"/>
            <w:tcBorders>
              <w:top w:val="single" w:sz="4" w:space="0" w:color="auto"/>
            </w:tcBorders>
            <w:shd w:val="clear" w:color="auto" w:fill="auto"/>
            <w:tcMar>
              <w:left w:w="0" w:type="dxa"/>
              <w:right w:w="0" w:type="dxa"/>
            </w:tcMar>
          </w:tcPr>
          <w:p w14:paraId="4BFAA908" w14:textId="77777777" w:rsidR="00FE0D94" w:rsidRDefault="009D77C0">
            <w:pPr>
              <w:spacing w:before="40" w:after="40"/>
              <w:ind w:left="28"/>
              <w:rPr>
                <w:rFonts w:ascii="Times" w:hAnsi="Times"/>
              </w:rPr>
            </w:pPr>
            <w:r>
              <w:rPr>
                <w:rFonts w:ascii="Times" w:hAnsi="Times"/>
                <w:color w:val="000000"/>
                <w:szCs w:val="22"/>
                <w:vertAlign w:val="superscript"/>
              </w:rPr>
              <w:t>181</w:t>
            </w:r>
            <w:r>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14:paraId="6A337989" w14:textId="77777777" w:rsidR="00FE0D94" w:rsidRDefault="009D77C0">
            <w:pPr>
              <w:spacing w:before="40" w:after="40"/>
              <w:ind w:left="28"/>
              <w:rPr>
                <w:rFonts w:ascii="Times" w:hAnsi="Times"/>
              </w:rPr>
            </w:pPr>
            <w:r>
              <w:rPr>
                <w:rFonts w:ascii="Times" w:hAnsi="Times"/>
              </w:rPr>
              <w:t>19.3±0.1</w:t>
            </w:r>
            <w:r>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3CA709C" w14:textId="77777777" w:rsidR="00FE0D94" w:rsidRDefault="009D77C0">
            <w:pPr>
              <w:spacing w:before="40" w:after="40"/>
              <w:ind w:left="28"/>
              <w:rPr>
                <w:rFonts w:ascii="Times" w:hAnsi="Times"/>
                <w:color w:val="000000"/>
                <w:szCs w:val="22"/>
              </w:rPr>
            </w:pPr>
            <w:r>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14:paraId="184EE378" w14:textId="77777777" w:rsidR="00FE0D94" w:rsidRDefault="009D77C0">
            <w:pPr>
              <w:spacing w:before="40" w:after="40"/>
              <w:ind w:left="28"/>
              <w:jc w:val="center"/>
              <w:rPr>
                <w:rFonts w:ascii="Times" w:hAnsi="Times"/>
                <w:color w:val="000000"/>
                <w:szCs w:val="22"/>
              </w:rPr>
            </w:pPr>
            <w:r>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14:paraId="2579416C" w14:textId="77777777" w:rsidR="00FE0D94" w:rsidRDefault="009D77C0">
            <w:pPr>
              <w:spacing w:before="40" w:after="40"/>
              <w:ind w:left="28"/>
              <w:jc w:val="center"/>
              <w:rPr>
                <w:rFonts w:ascii="Times" w:hAnsi="Times"/>
                <w:color w:val="000000"/>
                <w:szCs w:val="22"/>
              </w:rPr>
            </w:pPr>
            <w:r>
              <w:rPr>
                <w:rFonts w:ascii="Times" w:hAnsi="Times"/>
                <w:color w:val="000000"/>
                <w:szCs w:val="22"/>
              </w:rPr>
              <w:t>14.2</w:t>
            </w:r>
          </w:p>
        </w:tc>
      </w:tr>
      <w:tr w:rsidR="00FE0D94" w14:paraId="3FF967D1" w14:textId="77777777">
        <w:trPr>
          <w:jc w:val="center"/>
        </w:trPr>
        <w:tc>
          <w:tcPr>
            <w:tcW w:w="1531" w:type="dxa"/>
            <w:shd w:val="clear" w:color="auto" w:fill="auto"/>
            <w:tcMar>
              <w:left w:w="0" w:type="dxa"/>
              <w:right w:w="0" w:type="dxa"/>
            </w:tcMar>
          </w:tcPr>
          <w:p w14:paraId="2EE1B51A" w14:textId="77777777" w:rsidR="00FE0D94" w:rsidRDefault="009D77C0">
            <w:pPr>
              <w:spacing w:before="40" w:after="40"/>
              <w:ind w:left="28"/>
              <w:rPr>
                <w:rFonts w:ascii="Times" w:hAnsi="Times"/>
              </w:rPr>
            </w:pPr>
            <w:r>
              <w:rPr>
                <w:rFonts w:ascii="Times" w:hAnsi="Times"/>
                <w:color w:val="000000"/>
                <w:szCs w:val="22"/>
                <w:vertAlign w:val="superscript"/>
              </w:rPr>
              <w:t>208</w:t>
            </w:r>
            <w:r>
              <w:rPr>
                <w:rFonts w:ascii="Times" w:hAnsi="Times"/>
                <w:color w:val="000000"/>
                <w:szCs w:val="22"/>
              </w:rPr>
              <w:t>Pb</w:t>
            </w:r>
          </w:p>
        </w:tc>
        <w:tc>
          <w:tcPr>
            <w:tcW w:w="1866" w:type="dxa"/>
            <w:shd w:val="clear" w:color="auto" w:fill="auto"/>
            <w:tcMar>
              <w:left w:w="0" w:type="dxa"/>
              <w:right w:w="0" w:type="dxa"/>
            </w:tcMar>
          </w:tcPr>
          <w:p w14:paraId="23ED63F7" w14:textId="77777777" w:rsidR="00FE0D94" w:rsidRDefault="009D77C0">
            <w:pPr>
              <w:spacing w:before="40" w:after="40"/>
              <w:ind w:left="28"/>
              <w:rPr>
                <w:rFonts w:ascii="Times" w:hAnsi="Times"/>
              </w:rPr>
            </w:pPr>
            <w:r>
              <w:rPr>
                <w:rFonts w:ascii="Times" w:hAnsi="Times"/>
              </w:rPr>
              <w:t>3.8±0.8</w:t>
            </w:r>
            <w:r>
              <w:rPr>
                <w:rFonts w:ascii="Times" w:hAnsi="Times"/>
                <w:color w:val="000000"/>
                <w:szCs w:val="22"/>
                <w:vertAlign w:val="superscript"/>
              </w:rPr>
              <w:t>c</w:t>
            </w:r>
          </w:p>
        </w:tc>
        <w:tc>
          <w:tcPr>
            <w:tcW w:w="1866" w:type="dxa"/>
            <w:shd w:val="clear" w:color="auto" w:fill="auto"/>
            <w:tcMar>
              <w:left w:w="0" w:type="dxa"/>
              <w:right w:w="0" w:type="dxa"/>
            </w:tcMar>
          </w:tcPr>
          <w:p w14:paraId="6520B313" w14:textId="77777777" w:rsidR="00FE0D94" w:rsidRDefault="009D77C0">
            <w:pPr>
              <w:spacing w:before="40" w:after="40"/>
              <w:ind w:left="28"/>
              <w:rPr>
                <w:rFonts w:ascii="Times" w:hAnsi="Times"/>
                <w:color w:val="000000"/>
                <w:szCs w:val="22"/>
              </w:rPr>
            </w:pPr>
            <w:r>
              <w:rPr>
                <w:rFonts w:ascii="Times" w:hAnsi="Times"/>
                <w:color w:val="000000"/>
                <w:szCs w:val="22"/>
              </w:rPr>
              <w:t>99% enriched</w:t>
            </w:r>
          </w:p>
        </w:tc>
        <w:tc>
          <w:tcPr>
            <w:tcW w:w="1866" w:type="dxa"/>
            <w:shd w:val="clear" w:color="auto" w:fill="auto"/>
            <w:tcMar>
              <w:left w:w="0" w:type="dxa"/>
              <w:right w:w="0" w:type="dxa"/>
            </w:tcMar>
          </w:tcPr>
          <w:p w14:paraId="3282D085" w14:textId="77777777" w:rsidR="00FE0D94" w:rsidRDefault="009D77C0">
            <w:pPr>
              <w:spacing w:before="40" w:after="40"/>
              <w:ind w:left="28"/>
              <w:jc w:val="center"/>
              <w:rPr>
                <w:rFonts w:ascii="Times" w:hAnsi="Times"/>
                <w:color w:val="000000"/>
                <w:szCs w:val="22"/>
              </w:rPr>
            </w:pPr>
            <w:r>
              <w:rPr>
                <w:rFonts w:ascii="Times" w:hAnsi="Times"/>
                <w:color w:val="000000"/>
                <w:szCs w:val="22"/>
              </w:rPr>
              <w:t>7.4</w:t>
            </w:r>
          </w:p>
        </w:tc>
        <w:tc>
          <w:tcPr>
            <w:tcW w:w="1291" w:type="dxa"/>
            <w:shd w:val="clear" w:color="auto" w:fill="auto"/>
            <w:tcMar>
              <w:left w:w="0" w:type="dxa"/>
              <w:right w:w="0" w:type="dxa"/>
            </w:tcMar>
          </w:tcPr>
          <w:p w14:paraId="5F865861" w14:textId="77777777" w:rsidR="00FE0D94" w:rsidRDefault="009D77C0">
            <w:pPr>
              <w:spacing w:before="40" w:after="40"/>
              <w:ind w:left="28"/>
              <w:jc w:val="center"/>
              <w:rPr>
                <w:rFonts w:ascii="Times" w:hAnsi="Times"/>
                <w:color w:val="000000"/>
                <w:szCs w:val="22"/>
              </w:rPr>
            </w:pPr>
            <w:r>
              <w:rPr>
                <w:rFonts w:ascii="Times" w:hAnsi="Times"/>
                <w:color w:val="000000"/>
                <w:szCs w:val="22"/>
              </w:rPr>
              <w:t>14.1</w:t>
            </w:r>
          </w:p>
        </w:tc>
      </w:tr>
      <w:tr w:rsidR="00FE0D94" w14:paraId="0258C776" w14:textId="77777777">
        <w:trPr>
          <w:jc w:val="center"/>
        </w:trPr>
        <w:tc>
          <w:tcPr>
            <w:tcW w:w="1531" w:type="dxa"/>
            <w:tcBorders>
              <w:bottom w:val="single" w:sz="4" w:space="0" w:color="auto"/>
            </w:tcBorders>
            <w:shd w:val="clear" w:color="auto" w:fill="auto"/>
            <w:tcMar>
              <w:left w:w="0" w:type="dxa"/>
              <w:right w:w="0" w:type="dxa"/>
            </w:tcMar>
          </w:tcPr>
          <w:p w14:paraId="5E1089F3" w14:textId="77777777" w:rsidR="00FE0D94" w:rsidRDefault="009D77C0">
            <w:pPr>
              <w:spacing w:before="40" w:after="40"/>
              <w:ind w:left="28"/>
              <w:rPr>
                <w:rFonts w:ascii="Times" w:hAnsi="Times"/>
              </w:rPr>
            </w:pPr>
            <w:r>
              <w:rPr>
                <w:rFonts w:ascii="Times" w:hAnsi="Times"/>
                <w:color w:val="000000"/>
                <w:szCs w:val="22"/>
                <w:vertAlign w:val="superscript"/>
              </w:rPr>
              <w:t>209</w:t>
            </w:r>
            <w:r>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14:paraId="3B8924FE" w14:textId="77777777" w:rsidR="00FE0D94" w:rsidRDefault="009D77C0">
            <w:pPr>
              <w:spacing w:before="40" w:after="40"/>
              <w:ind w:left="28"/>
              <w:rPr>
                <w:rFonts w:ascii="Times" w:hAnsi="Times"/>
              </w:rPr>
            </w:pPr>
            <w:r>
              <w:rPr>
                <w:rFonts w:ascii="Times" w:hAnsi="Times"/>
              </w:rPr>
              <w:t>2.6±0.01</w:t>
            </w:r>
            <w:r>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175CE577" w14:textId="77777777" w:rsidR="00FE0D94" w:rsidRDefault="009D77C0">
            <w:pPr>
              <w:spacing w:before="40" w:after="40"/>
              <w:ind w:left="28"/>
              <w:rPr>
                <w:rFonts w:ascii="Times" w:hAnsi="Times"/>
                <w:color w:val="000000"/>
                <w:szCs w:val="22"/>
              </w:rPr>
            </w:pPr>
            <w:r>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14:paraId="61DBBAC1" w14:textId="77777777" w:rsidR="00FE0D94" w:rsidRDefault="009D77C0">
            <w:pPr>
              <w:spacing w:before="40" w:after="40"/>
              <w:ind w:left="28"/>
              <w:jc w:val="center"/>
              <w:rPr>
                <w:rFonts w:ascii="Times" w:hAnsi="Times"/>
                <w:color w:val="000000"/>
                <w:szCs w:val="22"/>
              </w:rPr>
            </w:pPr>
            <w:r>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14:paraId="4598649D" w14:textId="77777777" w:rsidR="00FE0D94" w:rsidRDefault="009D77C0">
            <w:pPr>
              <w:spacing w:before="40" w:after="40"/>
              <w:ind w:left="28"/>
              <w:jc w:val="center"/>
              <w:rPr>
                <w:rFonts w:ascii="Times" w:hAnsi="Times"/>
                <w:color w:val="000000"/>
                <w:szCs w:val="22"/>
              </w:rPr>
            </w:pPr>
            <w:r>
              <w:rPr>
                <w:rFonts w:ascii="Times" w:hAnsi="Times"/>
                <w:color w:val="000000"/>
                <w:szCs w:val="22"/>
              </w:rPr>
              <w:t>14.4</w:t>
            </w:r>
          </w:p>
        </w:tc>
      </w:tr>
      <w:tr w:rsidR="00FE0D94" w14:paraId="36C93562" w14:textId="77777777">
        <w:trPr>
          <w:jc w:val="center"/>
        </w:trPr>
        <w:tc>
          <w:tcPr>
            <w:tcW w:w="8420" w:type="dxa"/>
            <w:gridSpan w:val="5"/>
            <w:tcBorders>
              <w:top w:val="single" w:sz="4" w:space="0" w:color="auto"/>
            </w:tcBorders>
            <w:shd w:val="clear" w:color="auto" w:fill="auto"/>
            <w:tcMar>
              <w:left w:w="0" w:type="dxa"/>
              <w:right w:w="0" w:type="dxa"/>
            </w:tcMar>
          </w:tcPr>
          <w:p w14:paraId="22E8A6FA" w14:textId="77777777" w:rsidR="00FE0D94" w:rsidRDefault="009D77C0">
            <w:pPr>
              <w:ind w:left="28"/>
              <w:rPr>
                <w:rFonts w:ascii="Times" w:hAnsi="Times"/>
                <w:sz w:val="20"/>
              </w:rPr>
            </w:pPr>
            <w:r>
              <w:rPr>
                <w:rFonts w:ascii="Times" w:hAnsi="Times"/>
                <w:color w:val="000000"/>
                <w:szCs w:val="22"/>
                <w:vertAlign w:val="superscript"/>
              </w:rPr>
              <w:t>a</w:t>
            </w:r>
            <w:r>
              <w:rPr>
                <w:rFonts w:ascii="Times" w:hAnsi="Times"/>
                <w:color w:val="000000"/>
                <w:szCs w:val="22"/>
              </w:rPr>
              <w:t xml:space="preserve"> </w:t>
            </w:r>
            <w:r>
              <w:rPr>
                <w:rFonts w:ascii="Times" w:hAnsi="Times"/>
                <w:color w:val="000000"/>
                <w:sz w:val="20"/>
              </w:rPr>
              <w:t>Notes are referenced using alpha superscripts.</w:t>
            </w:r>
          </w:p>
          <w:p w14:paraId="525A85A3" w14:textId="77777777" w:rsidR="00FE0D94" w:rsidRDefault="009D77C0">
            <w:pPr>
              <w:ind w:left="28"/>
              <w:rPr>
                <w:rFonts w:ascii="Times" w:hAnsi="Times"/>
              </w:rPr>
            </w:pPr>
            <w:r>
              <w:rPr>
                <w:rFonts w:ascii="Times" w:hAnsi="Times"/>
                <w:color w:val="000000"/>
                <w:szCs w:val="22"/>
                <w:vertAlign w:val="superscript"/>
              </w:rPr>
              <w:t>b</w:t>
            </w:r>
            <w:r>
              <w:rPr>
                <w:rFonts w:ascii="Times" w:hAnsi="Times"/>
                <w:color w:val="000000"/>
                <w:szCs w:val="22"/>
              </w:rPr>
              <w:t xml:space="preserve"> </w:t>
            </w:r>
            <w:r>
              <w:rPr>
                <w:rFonts w:ascii="Times" w:hAnsi="Times"/>
                <w:color w:val="000000"/>
                <w:sz w:val="20"/>
              </w:rPr>
              <w:t>Self-supporting.</w:t>
            </w:r>
          </w:p>
          <w:p w14:paraId="75C58D43" w14:textId="77777777" w:rsidR="00FE0D94" w:rsidRDefault="009D77C0">
            <w:pPr>
              <w:ind w:left="28"/>
              <w:rPr>
                <w:rFonts w:ascii="Times" w:hAnsi="Times"/>
                <w:color w:val="000000"/>
                <w:szCs w:val="22"/>
              </w:rPr>
            </w:pPr>
            <w:r>
              <w:rPr>
                <w:rFonts w:ascii="Times" w:hAnsi="Times"/>
                <w:color w:val="000000"/>
                <w:szCs w:val="22"/>
                <w:vertAlign w:val="superscript"/>
              </w:rPr>
              <w:t>c</w:t>
            </w:r>
            <w:r>
              <w:rPr>
                <w:rFonts w:ascii="Times" w:hAnsi="Times"/>
                <w:color w:val="000000"/>
                <w:szCs w:val="22"/>
              </w:rPr>
              <w:t xml:space="preserve"> </w:t>
            </w:r>
            <w:r>
              <w:rPr>
                <w:rFonts w:ascii="Times" w:hAnsi="Times"/>
                <w:color w:val="000000"/>
                <w:sz w:val="20"/>
              </w:rPr>
              <w:t>Deposited over Al backing.</w:t>
            </w:r>
          </w:p>
        </w:tc>
      </w:tr>
    </w:tbl>
    <w:p w14:paraId="6011B5C2" w14:textId="77777777" w:rsidR="00FE0D94" w:rsidRDefault="009D77C0">
      <w:pPr>
        <w:pStyle w:val="section"/>
      </w:pPr>
      <w:r>
        <w:t>Equations and mathematics</w:t>
      </w:r>
    </w:p>
    <w:p w14:paraId="2276C66B" w14:textId="77777777" w:rsidR="00FE0D94" w:rsidRDefault="009D77C0">
      <w:pPr>
        <w:pStyle w:val="subsection"/>
      </w:pPr>
      <w:r>
        <w:t xml:space="preserve">Fonts in Equation Editor (or </w:t>
      </w:r>
      <w:proofErr w:type="spellStart"/>
      <w:r>
        <w:t>MathType</w:t>
      </w:r>
      <w:proofErr w:type="spellEnd"/>
      <w:r>
        <w:t>)</w:t>
      </w:r>
    </w:p>
    <w:p w14:paraId="41A6C2C6" w14:textId="77777777" w:rsidR="00FE0D94" w:rsidRDefault="009D77C0">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14:paraId="358AFFD8" w14:textId="77777777" w:rsidR="00FE0D94" w:rsidRDefault="009D77C0">
      <w:pPr>
        <w:pStyle w:val="subsection"/>
      </w:pPr>
      <w:r>
        <w:t>Points of style</w:t>
      </w:r>
    </w:p>
    <w:p w14:paraId="3085DA1C" w14:textId="77777777" w:rsidR="00FE0D94" w:rsidRDefault="009D77C0">
      <w:pPr>
        <w:pStyle w:val="subsubsection"/>
      </w:pPr>
      <w:r>
        <w:t xml:space="preserve">Vectors. </w:t>
      </w:r>
      <w:r>
        <w:rPr>
          <w:rStyle w:val="StylesubsubsectionNotItalic1CharChar"/>
          <w:i w:val="0"/>
        </w:rPr>
        <w:t xml:space="preserve">Bold italic characters </w:t>
      </w:r>
      <w:proofErr w:type="gramStart"/>
      <w:r>
        <w:rPr>
          <w:rStyle w:val="StylesubsubsectionNotItalic1CharChar"/>
          <w:i w:val="0"/>
        </w:rPr>
        <w:t>is</w:t>
      </w:r>
      <w:proofErr w:type="gramEnd"/>
      <w:r>
        <w:rPr>
          <w:rStyle w:val="StylesubsubsectionNotItalic1CharChar"/>
          <w:i w:val="0"/>
        </w:rPr>
        <w:t xml:space="preserve"> our preferred style but the author may use any standard notation; f</w:t>
      </w:r>
      <w:r>
        <w:rPr>
          <w:i w:val="0"/>
        </w:rPr>
        <w:t>or exampl</w:t>
      </w:r>
      <w:r>
        <w:rPr>
          <w:i w:val="0"/>
        </w:rPr>
        <w:t>e, any of these styles for vectors is acceptable:</w:t>
      </w:r>
      <w:r>
        <w:t xml:space="preserve"> </w:t>
      </w:r>
    </w:p>
    <w:p w14:paraId="1A0D3971" w14:textId="77777777" w:rsidR="00FE0D94" w:rsidRDefault="00FE0D94">
      <w:pPr>
        <w:pStyle w:val="BodyChar"/>
      </w:pPr>
    </w:p>
    <w:p w14:paraId="086172A7" w14:textId="77777777" w:rsidR="00FE0D94" w:rsidRDefault="009D77C0">
      <w:pPr>
        <w:pStyle w:val="BodyChar"/>
      </w:pPr>
      <w:r>
        <w:t>‘</w:t>
      </w:r>
      <w:proofErr w:type="gramStart"/>
      <w:r>
        <w:t>the</w:t>
      </w:r>
      <w:proofErr w:type="gramEnd"/>
      <w:r>
        <w:t xml:space="preserve"> vector cross product of </w:t>
      </w:r>
      <w:r>
        <w:rPr>
          <w:b/>
          <w:i/>
        </w:rPr>
        <w:t>a</w:t>
      </w:r>
      <w:r>
        <w:t xml:space="preserve"> and </w:t>
      </w:r>
      <w:r>
        <w:rPr>
          <w:b/>
          <w:i/>
        </w:rPr>
        <w:t>b</w:t>
      </w:r>
      <w:r>
        <w:t xml:space="preserve"> is given by </w:t>
      </w:r>
      <w:r>
        <w:rPr>
          <w:position w:val="-6"/>
        </w:rPr>
        <w:object w:dxaOrig="500" w:dyaOrig="260" w14:anchorId="137E8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2.9pt" o:ole="">
            <v:imagedata r:id="rId13" o:title=""/>
          </v:shape>
          <o:OLEObject Type="Embed" ProgID="Equation.DSMT4" ShapeID="_x0000_i1025" DrawAspect="Content" ObjectID="_1690094121" r:id="rId14"/>
        </w:object>
      </w:r>
      <w:r>
        <w:t xml:space="preserve">…’, or </w:t>
      </w:r>
    </w:p>
    <w:p w14:paraId="1D7838E7" w14:textId="77777777" w:rsidR="00FE0D94" w:rsidRDefault="009D77C0">
      <w:pPr>
        <w:pStyle w:val="BodyChar"/>
      </w:pPr>
      <w:r>
        <w:t>‘</w:t>
      </w:r>
      <w:proofErr w:type="gramStart"/>
      <w:r>
        <w:t>the</w:t>
      </w:r>
      <w:proofErr w:type="gramEnd"/>
      <w:r>
        <w:t xml:space="preserve"> vector cross product of </w:t>
      </w:r>
      <w:r>
        <w:rPr>
          <w:b/>
        </w:rPr>
        <w:t>a</w:t>
      </w:r>
      <w:r>
        <w:t xml:space="preserve"> and </w:t>
      </w:r>
      <w:r>
        <w:rPr>
          <w:b/>
        </w:rPr>
        <w:t>b</w:t>
      </w:r>
      <w:r>
        <w:t xml:space="preserve"> is given by </w:t>
      </w:r>
      <w:r>
        <w:rPr>
          <w:position w:val="-6"/>
        </w:rPr>
        <w:object w:dxaOrig="500" w:dyaOrig="260" w14:anchorId="77398E64">
          <v:shape id="_x0000_i1026" type="#_x0000_t75" style="width:24.9pt;height:12.9pt" o:ole="">
            <v:imagedata r:id="rId15" o:title=""/>
          </v:shape>
          <o:OLEObject Type="Embed" ProgID="Equation.DSMT4" ShapeID="_x0000_i1026" DrawAspect="Content" ObjectID="_1690094122" r:id="rId16"/>
        </w:object>
      </w:r>
      <w:r>
        <w:t>…’, or</w:t>
      </w:r>
    </w:p>
    <w:p w14:paraId="282BAD4B" w14:textId="77777777" w:rsidR="00FE0D94" w:rsidRDefault="009D77C0">
      <w:pPr>
        <w:pStyle w:val="BodyChar"/>
      </w:pPr>
      <w:r>
        <w:t>‘</w:t>
      </w:r>
      <w:proofErr w:type="gramStart"/>
      <w:r>
        <w:t>the</w:t>
      </w:r>
      <w:proofErr w:type="gramEnd"/>
      <w:r>
        <w:t xml:space="preserve"> vector cross product of </w:t>
      </w:r>
      <w:r>
        <w:rPr>
          <w:position w:val="-6"/>
        </w:rPr>
        <w:object w:dxaOrig="200" w:dyaOrig="260" w14:anchorId="76187C33">
          <v:shape id="_x0000_i1027" type="#_x0000_t75" style="width:10.15pt;height:12.9pt" o:ole="">
            <v:imagedata r:id="rId17" o:title=""/>
          </v:shape>
          <o:OLEObject Type="Embed" ProgID="Equation.DSMT4" ShapeID="_x0000_i1027" DrawAspect="Content" ObjectID="_1690094123" r:id="rId18"/>
        </w:object>
      </w:r>
      <w:r>
        <w:t xml:space="preserve">and </w:t>
      </w:r>
      <w:r>
        <w:rPr>
          <w:position w:val="-6"/>
        </w:rPr>
        <w:object w:dxaOrig="200" w:dyaOrig="330" w14:anchorId="2461A3B2">
          <v:shape id="_x0000_i1028" type="#_x0000_t75" style="width:10.15pt;height:16.6pt" o:ole="">
            <v:imagedata r:id="rId19" o:title=""/>
          </v:shape>
          <o:OLEObject Type="Embed" ProgID="Equation.DSMT4" ShapeID="_x0000_i1028" DrawAspect="Content" ObjectID="_1690094124" r:id="rId20"/>
        </w:object>
      </w:r>
      <w:r>
        <w:t xml:space="preserve">is given by </w:t>
      </w:r>
      <w:r>
        <w:rPr>
          <w:position w:val="-6"/>
        </w:rPr>
        <w:object w:dxaOrig="520" w:dyaOrig="330" w14:anchorId="50D19E2F">
          <v:shape id="_x0000_i1029" type="#_x0000_t75" style="width:25.85pt;height:16.6pt" o:ole="">
            <v:imagedata r:id="rId21" o:title=""/>
          </v:shape>
          <o:OLEObject Type="Embed" ProgID="Equation.DSMT4" ShapeID="_x0000_i1029" DrawAspect="Content" ObjectID="_1690094125" r:id="rId22"/>
        </w:object>
      </w:r>
      <w:r>
        <w:t>…’.</w:t>
      </w:r>
    </w:p>
    <w:p w14:paraId="2EA3D2A4" w14:textId="77777777" w:rsidR="00FE0D94" w:rsidRDefault="009D77C0">
      <w:pPr>
        <w:pStyle w:val="subsubsection"/>
        <w:rPr>
          <w:rStyle w:val="StylesubsubsectionNotItalic1CharChar"/>
        </w:rPr>
      </w:pPr>
      <w:r>
        <w:t xml:space="preserve"> The solidus (</w:t>
      </w:r>
      <w:r>
        <w:rPr>
          <w:position w:val="-6"/>
        </w:rPr>
        <w:object w:dxaOrig="250" w:dyaOrig="260" w14:anchorId="14AE4599">
          <v:shape id="_x0000_i1030" type="#_x0000_t75" style="width:12.45pt;height:12.9pt" o:ole="">
            <v:imagedata r:id="rId23" o:title=""/>
          </v:shape>
          <o:OLEObject Type="Embed" ProgID="Equation.DSMT4" ShapeID="_x0000_i1030" DrawAspect="Content" ObjectID="_1690094126" r:id="rId24"/>
        </w:object>
      </w:r>
      <w:r>
        <w:t>).</w:t>
      </w:r>
      <w:r>
        <w:rPr>
          <w:rStyle w:val="StylesubsubsectionNotItalic1CharChar"/>
        </w:rPr>
        <w:t xml:space="preserve"> </w:t>
      </w:r>
      <w:r>
        <w:rPr>
          <w:rStyle w:val="StylesubsubsectionNotItalic1CharChar"/>
          <w:i w:val="0"/>
        </w:rPr>
        <w:t>A two-line solidus should be avoided where possible; for example, use</w:t>
      </w:r>
    </w:p>
    <w:p w14:paraId="5DD4A07D" w14:textId="77777777" w:rsidR="00FE0D94" w:rsidRDefault="009D77C0">
      <w:pPr>
        <w:pStyle w:val="Bulleted"/>
        <w:spacing w:after="60"/>
      </w:pPr>
      <w:r>
        <w:rPr>
          <w:position w:val="-34"/>
        </w:rPr>
        <w:object w:dxaOrig="1720" w:dyaOrig="840" w14:anchorId="7CB0ADDC">
          <v:shape id="_x0000_i1031" type="#_x0000_t75" style="width:85.85pt;height:42pt" o:ole="">
            <v:imagedata r:id="rId25" o:title=""/>
          </v:shape>
          <o:OLEObject Type="Embed" ProgID="Equation.DSMT4" ShapeID="_x0000_i1031" DrawAspect="Content" ObjectID="_1690094127" r:id="rId26"/>
        </w:object>
      </w:r>
      <w:r>
        <w:t xml:space="preserve">instead of </w:t>
      </w:r>
      <w:r>
        <w:rPr>
          <w:position w:val="-26"/>
        </w:rPr>
        <w:object w:dxaOrig="1560" w:dyaOrig="700" w14:anchorId="210AC25E">
          <v:shape id="_x0000_i1032" type="#_x0000_t75" style="width:78pt;height:35.1pt" o:ole="">
            <v:imagedata r:id="rId27" o:title=""/>
          </v:shape>
          <o:OLEObject Type="Embed" ProgID="Equation.DSMT4" ShapeID="_x0000_i1032" DrawAspect="Content" ObjectID="_1690094128" r:id="rId28"/>
        </w:object>
      </w:r>
    </w:p>
    <w:p w14:paraId="411DBD1E" w14:textId="77777777" w:rsidR="00FE0D94" w:rsidRDefault="009D77C0">
      <w:pPr>
        <w:pStyle w:val="Bulleted"/>
      </w:pPr>
      <w:r>
        <w:rPr>
          <w:position w:val="-28"/>
        </w:rPr>
        <w:object w:dxaOrig="1140" w:dyaOrig="720" w14:anchorId="34CF43ED">
          <v:shape id="_x0000_i1033" type="#_x0000_t75" style="width:57.25pt;height:36pt" o:ole="">
            <v:imagedata r:id="rId29" o:title=""/>
          </v:shape>
          <o:OLEObject Type="Embed" ProgID="Equation.DSMT4" ShapeID="_x0000_i1033" DrawAspect="Content" ObjectID="_1690094129" r:id="rId30"/>
        </w:object>
      </w:r>
      <w:r>
        <w:t xml:space="preserve"> instead of </w:t>
      </w:r>
      <w:r>
        <w:rPr>
          <w:position w:val="-30"/>
        </w:rPr>
        <w:object w:dxaOrig="1180" w:dyaOrig="760" w14:anchorId="0E6DA248">
          <v:shape id="_x0000_i1034" type="#_x0000_t75" style="width:59.1pt;height:37.85pt" o:ole="">
            <v:imagedata r:id="rId31" o:title=""/>
          </v:shape>
          <o:OLEObject Type="Embed" ProgID="Equation.DSMT4" ShapeID="_x0000_i1034" DrawAspect="Content" ObjectID="_1690094130" r:id="rId32"/>
        </w:object>
      </w:r>
    </w:p>
    <w:p w14:paraId="2CECFC58" w14:textId="77777777" w:rsidR="00FE0D94" w:rsidRDefault="009D77C0">
      <w:pPr>
        <w:pStyle w:val="subsubsection"/>
        <w:rPr>
          <w:rStyle w:val="StylesubsubsectionNotItalic1CharChar"/>
        </w:rPr>
      </w:pPr>
      <w:r>
        <w:t xml:space="preserve">Roman and italic in mathematics. </w:t>
      </w:r>
      <w:r>
        <w:rPr>
          <w:rStyle w:val="StylesubsubsectionNotItalic1CharChar"/>
          <w:i w:val="0"/>
        </w:rPr>
        <w:t xml:space="preserve">Variables should be in italic; </w:t>
      </w:r>
      <w:proofErr w:type="gramStart"/>
      <w:r>
        <w:rPr>
          <w:rStyle w:val="StylesubsubsectionNotItalic1CharChar"/>
          <w:i w:val="0"/>
        </w:rPr>
        <w:t>however</w:t>
      </w:r>
      <w:proofErr w:type="gramEnd"/>
      <w:r>
        <w:rPr>
          <w:rStyle w:val="StylesubsubsectionNotItalic1CharChar"/>
          <w:i w:val="0"/>
        </w:rPr>
        <w:t xml:space="preserve"> there are some cases where it is better to use a Roman font:</w:t>
      </w:r>
    </w:p>
    <w:p w14:paraId="1A998AA5" w14:textId="77777777" w:rsidR="00FE0D94" w:rsidRDefault="009D77C0">
      <w:pPr>
        <w:pStyle w:val="Bulleted"/>
        <w:rPr>
          <w:lang w:val="en-US"/>
        </w:rPr>
      </w:pPr>
      <w:r>
        <w:rPr>
          <w:lang w:val="en-US"/>
        </w:rPr>
        <w:t>Use a Roma</w:t>
      </w:r>
      <w:r>
        <w:rPr>
          <w:lang w:val="en-US"/>
        </w:rPr>
        <w:t xml:space="preserve">n d for a differential d, for example, </w:t>
      </w:r>
      <w:r>
        <w:rPr>
          <w:position w:val="-10"/>
          <w:lang w:val="en-US"/>
        </w:rPr>
        <w:object w:dxaOrig="1300" w:dyaOrig="330" w14:anchorId="1EF76D10">
          <v:shape id="_x0000_i1035" type="#_x0000_t75" style="width:65.1pt;height:16.6pt" o:ole="">
            <v:imagedata r:id="rId33" o:title=""/>
          </v:shape>
          <o:OLEObject Type="Embed" ProgID="Equation.DSMT4" ShapeID="_x0000_i1035" DrawAspect="Content" ObjectID="_1690094131" r:id="rId34"/>
        </w:object>
      </w:r>
    </w:p>
    <w:p w14:paraId="0F68AB25" w14:textId="77777777" w:rsidR="00FE0D94" w:rsidRDefault="009D77C0">
      <w:pPr>
        <w:pStyle w:val="Bulleted"/>
        <w:rPr>
          <w:lang w:val="en-US"/>
        </w:rPr>
      </w:pPr>
      <w:r>
        <w:rPr>
          <w:lang w:val="en-US"/>
        </w:rPr>
        <w:t xml:space="preserve">Use a Roman e for an exponential e; for example, </w:t>
      </w:r>
      <w:r>
        <w:rPr>
          <w:position w:val="-10"/>
          <w:lang w:val="en-US"/>
        </w:rPr>
        <w:object w:dxaOrig="640" w:dyaOrig="340" w14:anchorId="151FCE8A">
          <v:shape id="_x0000_i1036" type="#_x0000_t75" style="width:31.85pt;height:17.1pt" o:ole="">
            <v:imagedata r:id="rId35" o:title=""/>
          </v:shape>
          <o:OLEObject Type="Embed" ProgID="Equation.DSMT4" ShapeID="_x0000_i1036" DrawAspect="Content" ObjectID="_1690094132" r:id="rId36"/>
        </w:object>
      </w:r>
    </w:p>
    <w:p w14:paraId="3D7A5DB1" w14:textId="77777777" w:rsidR="00FE0D94" w:rsidRDefault="009D77C0">
      <w:pPr>
        <w:pStyle w:val="Bulleted"/>
        <w:rPr>
          <w:lang w:val="en-US"/>
        </w:rPr>
      </w:pPr>
      <w:r>
        <w:rPr>
          <w:lang w:val="en-US"/>
        </w:rPr>
        <w:t xml:space="preserve">Use a Roman </w:t>
      </w:r>
      <w:proofErr w:type="spellStart"/>
      <w:r>
        <w:rPr>
          <w:lang w:val="en-US"/>
        </w:rPr>
        <w:t>i</w:t>
      </w:r>
      <w:proofErr w:type="spellEnd"/>
      <w:r>
        <w:rPr>
          <w:lang w:val="en-US"/>
        </w:rPr>
        <w:t xml:space="preserve"> for the square root of –1; e.g., </w:t>
      </w:r>
      <w:r>
        <w:rPr>
          <w:position w:val="-6"/>
          <w:lang w:val="en-US"/>
        </w:rPr>
        <w:object w:dxaOrig="780" w:dyaOrig="330" w14:anchorId="004341CE">
          <v:shape id="_x0000_i1037" type="#_x0000_t75" style="width:39.25pt;height:16.6pt" o:ole="">
            <v:imagedata r:id="rId37" o:title=""/>
          </v:shape>
          <o:OLEObject Type="Embed" ProgID="Equation.DSMT4" ShapeID="_x0000_i1037" DrawAspect="Content" ObjectID="_1690094133" r:id="rId38"/>
        </w:object>
      </w:r>
    </w:p>
    <w:p w14:paraId="1A69326F" w14:textId="77777777" w:rsidR="00FE0D94" w:rsidRDefault="009D77C0">
      <w:pPr>
        <w:pStyle w:val="Bulleted"/>
        <w:rPr>
          <w:lang w:val="en-US"/>
        </w:rPr>
      </w:pPr>
      <w:r>
        <w:rPr>
          <w:lang w:val="en-US"/>
        </w:rPr>
        <w:t xml:space="preserve">Certain other common mathematical functions, such as cos, sin, det and </w:t>
      </w:r>
      <w:proofErr w:type="spellStart"/>
      <w:r>
        <w:rPr>
          <w:lang w:val="en-US"/>
        </w:rPr>
        <w:t>ker</w:t>
      </w:r>
      <w:proofErr w:type="spellEnd"/>
      <w:r>
        <w:rPr>
          <w:lang w:val="en-US"/>
        </w:rPr>
        <w:t xml:space="preserve">, should appear in Roman type. </w:t>
      </w:r>
    </w:p>
    <w:p w14:paraId="50C08BB6" w14:textId="77777777" w:rsidR="00FE0D94" w:rsidRDefault="009D77C0">
      <w:pPr>
        <w:pStyle w:val="Bulleted"/>
        <w:rPr>
          <w:lang w:val="en-US"/>
        </w:rPr>
      </w:pPr>
      <w:r>
        <w:rPr>
          <w:lang w:val="en-US"/>
        </w:rPr>
        <w:t xml:space="preserve">Subscripts and superscripts should be in Roman type if they are labels rather than variables or characters that take values. For </w:t>
      </w:r>
      <w:proofErr w:type="gramStart"/>
      <w:r>
        <w:rPr>
          <w:lang w:val="en-US"/>
        </w:rPr>
        <w:t>example</w:t>
      </w:r>
      <w:proofErr w:type="gramEnd"/>
      <w:r>
        <w:rPr>
          <w:lang w:val="en-US"/>
        </w:rPr>
        <w:t xml:space="preserve"> in the equati</w:t>
      </w:r>
      <w:r>
        <w:rPr>
          <w:lang w:val="en-US"/>
        </w:rPr>
        <w:t>on</w:t>
      </w:r>
    </w:p>
    <w:p w14:paraId="05BCB896" w14:textId="77777777" w:rsidR="00FE0D94" w:rsidRDefault="009D77C0">
      <w:pPr>
        <w:pStyle w:val="EQN"/>
      </w:pPr>
      <w:r>
        <w:tab/>
      </w:r>
      <w:r>
        <w:object w:dxaOrig="1300" w:dyaOrig="330" w14:anchorId="2F401BC2">
          <v:shape id="_x0000_i1038" type="#_x0000_t75" style="width:65.1pt;height:16.6pt" o:ole="">
            <v:imagedata r:id="rId39" o:title=""/>
          </v:shape>
          <o:OLEObject Type="Embed" ProgID="Equation.DSMT4" ShapeID="_x0000_i1038" DrawAspect="Content" ObjectID="_1690094134" r:id="rId40"/>
        </w:object>
      </w:r>
    </w:p>
    <w:p w14:paraId="34020273" w14:textId="77777777" w:rsidR="00FE0D94" w:rsidRDefault="009D77C0">
      <w:pPr>
        <w:pStyle w:val="Bulleted"/>
        <w:numPr>
          <w:ilvl w:val="0"/>
          <w:numId w:val="0"/>
        </w:numPr>
        <w:ind w:left="728"/>
      </w:pPr>
      <w:r>
        <w:rPr>
          <w:i/>
        </w:rPr>
        <w:t>m</w:t>
      </w:r>
      <w:r>
        <w:t xml:space="preserve">, the </w:t>
      </w:r>
      <w:r>
        <w:rPr>
          <w:i/>
        </w:rPr>
        <w:t>z</w:t>
      </w:r>
      <w:r>
        <w:t xml:space="preserve"> </w:t>
      </w:r>
      <w:r>
        <w:rPr>
          <w:lang w:val="en-US"/>
        </w:rPr>
        <w:t>component</w:t>
      </w:r>
      <w:r>
        <w:t xml:space="preserve"> of the nuclear spin, is italic because it can have different values whereas n is Roman because it is a label meaning nuclear.</w:t>
      </w:r>
    </w:p>
    <w:p w14:paraId="4C24B2D8" w14:textId="77777777" w:rsidR="00FE0D94" w:rsidRDefault="009D77C0">
      <w:pPr>
        <w:pStyle w:val="subsection"/>
      </w:pPr>
      <w:r>
        <w:t>Alignment of mathematics</w:t>
      </w:r>
    </w:p>
    <w:p w14:paraId="36EDE3BB" w14:textId="77777777" w:rsidR="00FE0D94" w:rsidRDefault="009D77C0">
      <w:pPr>
        <w:pStyle w:val="BodyChar"/>
        <w:rPr>
          <w:lang w:val="en-US"/>
        </w:rPr>
      </w:pPr>
      <w:r>
        <w:rPr>
          <w:lang w:val="en-US"/>
        </w:rPr>
        <w:t xml:space="preserve">The preferred style for displayed mathematics in </w:t>
      </w:r>
      <w:r>
        <w:rPr>
          <w:i/>
          <w:lang w:val="en-US"/>
        </w:rPr>
        <w:t>Journa</w:t>
      </w:r>
      <w:r>
        <w:rPr>
          <w:i/>
          <w:lang w:val="en-US"/>
        </w:rPr>
        <w:t>l of Physics: Conference Series</w:t>
      </w:r>
      <w:r>
        <w:rPr>
          <w:lang w:val="en-US"/>
        </w:rPr>
        <w:t xml:space="preserve"> is to </w:t>
      </w:r>
      <w:proofErr w:type="spellStart"/>
      <w:r>
        <w:rPr>
          <w:lang w:val="en-US"/>
        </w:rPr>
        <w:t>centre</w:t>
      </w:r>
      <w:proofErr w:type="spellEnd"/>
      <w:r>
        <w:rPr>
          <w:lang w:val="en-US"/>
        </w:rPr>
        <w:t xml:space="preserve"> equations; however, long equations that will not fit on one line, or need to be continued on subsequent lines, should start flush left. Any continuation lines in such equations should be indented by 25 mm.</w:t>
      </w:r>
    </w:p>
    <w:p w14:paraId="5F465FEA" w14:textId="77777777" w:rsidR="00FE0D94" w:rsidRDefault="009D77C0">
      <w:pPr>
        <w:pStyle w:val="BodyIndent"/>
        <w:rPr>
          <w:lang w:val="en-US"/>
        </w:rPr>
      </w:pPr>
      <w:r>
        <w:rPr>
          <w:lang w:val="en-US"/>
        </w:rPr>
        <w:t>Equat</w:t>
      </w:r>
      <w:r>
        <w:rPr>
          <w:lang w:val="en-US"/>
        </w:rPr>
        <w:t>ions should be split at mathematically sound points, often immediately before =, + or – signs or between terms multiplied together. The connecting signs are not repeated and appear only at the beginning of the turned-over line. A multiplication sign should</w:t>
      </w:r>
      <w:r>
        <w:rPr>
          <w:lang w:val="en-US"/>
        </w:rPr>
        <w:t xml:space="preserve"> be added to the start of turned-over lines where the break is between two multiplied terms. </w:t>
      </w:r>
    </w:p>
    <w:p w14:paraId="29DA6BD3" w14:textId="77777777" w:rsidR="00FE0D94" w:rsidRDefault="009D77C0">
      <w:pPr>
        <w:pStyle w:val="subsubsection"/>
      </w:pPr>
      <w:r>
        <w:t>Small displayed equations:</w:t>
      </w:r>
      <w:r>
        <w:rPr>
          <w:i w:val="0"/>
        </w:rPr>
        <w:t xml:space="preserve"> Some examples:</w:t>
      </w:r>
    </w:p>
    <w:p w14:paraId="3B6752FF" w14:textId="77777777" w:rsidR="00FE0D94" w:rsidRDefault="009D77C0">
      <w:pPr>
        <w:pStyle w:val="EQN"/>
      </w:pPr>
      <w:r>
        <w:tab/>
      </w:r>
      <w:r>
        <w:object w:dxaOrig="2240" w:dyaOrig="470" w14:anchorId="4975A37D">
          <v:shape id="_x0000_i1039" type="#_x0000_t75" style="width:112.15pt;height:23.55pt" o:ole="">
            <v:imagedata r:id="rId41" o:title=""/>
          </v:shape>
          <o:OLEObject Type="Embed" ProgID="Equation.DSMT4" ShapeID="_x0000_i1039" DrawAspect="Content" ObjectID="_1690094135" r:id="rId42"/>
        </w:object>
      </w:r>
      <w:r>
        <w:tab/>
        <w:t>(1)</w:t>
      </w:r>
    </w:p>
    <w:p w14:paraId="05E7D635" w14:textId="77777777" w:rsidR="00FE0D94" w:rsidRDefault="009D77C0">
      <w:pPr>
        <w:pStyle w:val="EQN"/>
      </w:pPr>
      <w:r>
        <w:tab/>
      </w:r>
      <w:r>
        <w:object w:dxaOrig="2830" w:dyaOrig="390" w14:anchorId="410DDB9C">
          <v:shape id="_x0000_i1040" type="#_x0000_t75" style="width:141.7pt;height:19.4pt" o:ole="">
            <v:imagedata r:id="rId43" o:title=""/>
          </v:shape>
          <o:OLEObject Type="Embed" ProgID="Equation.DSMT4" ShapeID="_x0000_i1040" DrawAspect="Content" ObjectID="_1690094136" r:id="rId44"/>
        </w:object>
      </w:r>
      <w:r>
        <w:tab/>
        <w:t>(2)</w:t>
      </w:r>
    </w:p>
    <w:p w14:paraId="2A11735E" w14:textId="77777777" w:rsidR="00FE0D94" w:rsidRDefault="009D77C0">
      <w:pPr>
        <w:pStyle w:val="BodyIndent"/>
      </w:pPr>
      <w:r>
        <w:t>However, if equations will fit on one line, do so; for e</w:t>
      </w:r>
      <w:r>
        <w:t>xample, (5) may also be formatted as:</w:t>
      </w:r>
    </w:p>
    <w:p w14:paraId="7A8394E4" w14:textId="77777777" w:rsidR="00FE0D94" w:rsidRDefault="00FE0D94">
      <w:pPr>
        <w:pStyle w:val="BodyIndent"/>
      </w:pPr>
    </w:p>
    <w:p w14:paraId="24F3F46D" w14:textId="77777777" w:rsidR="00FE0D94" w:rsidRDefault="009D77C0">
      <w:pPr>
        <w:pStyle w:val="EQN"/>
      </w:pPr>
      <w:r>
        <w:tab/>
      </w:r>
      <w:r>
        <w:object w:dxaOrig="6660" w:dyaOrig="680" w14:anchorId="4BAECA69">
          <v:shape id="_x0000_i1041" type="#_x0000_t75" style="width:333.25pt;height:34.15pt" o:ole="">
            <v:imagedata r:id="rId45" o:title=""/>
          </v:shape>
          <o:OLEObject Type="Embed" ProgID="Equation.DSMT4" ShapeID="_x0000_i1041" DrawAspect="Content" ObjectID="_1690094137" r:id="rId46"/>
        </w:object>
      </w:r>
      <w:r>
        <w:tab/>
        <w:t>(6)</w:t>
      </w:r>
    </w:p>
    <w:p w14:paraId="3DF4CE58" w14:textId="77777777" w:rsidR="00FE0D94" w:rsidRDefault="009D77C0">
      <w:pPr>
        <w:pStyle w:val="subsubsection"/>
        <w:rPr>
          <w:i w:val="0"/>
        </w:rPr>
      </w:pPr>
      <w:r>
        <w:t xml:space="preserve">Large display equations: examples. </w:t>
      </w:r>
      <w:r>
        <w:rPr>
          <w:i w:val="0"/>
        </w:rPr>
        <w:t>If an equation is almost the width of a line, place it flush left against the margin to allow room for the equation number.</w:t>
      </w:r>
      <w:r>
        <w:rPr>
          <w:i w:val="0"/>
        </w:rPr>
        <w:tab/>
      </w:r>
    </w:p>
    <w:p w14:paraId="739CCA27" w14:textId="77777777" w:rsidR="00FE0D94" w:rsidRDefault="009D77C0">
      <w:pPr>
        <w:pStyle w:val="EQN"/>
      </w:pPr>
      <w:r>
        <w:object w:dxaOrig="8440" w:dyaOrig="810" w14:anchorId="0B97F6B7">
          <v:shape id="_x0000_i1042" type="#_x0000_t75" style="width:421.85pt;height:40.6pt" o:ole="">
            <v:imagedata r:id="rId47" o:title=""/>
          </v:shape>
          <o:OLEObject Type="Embed" ProgID="Equation.DSMT4" ShapeID="_x0000_i1042" DrawAspect="Content" ObjectID="_1690094138" r:id="rId48"/>
        </w:object>
      </w:r>
      <w:r>
        <w:tab/>
        <w:t>(7)</w:t>
      </w:r>
    </w:p>
    <w:p w14:paraId="61041F3F" w14:textId="77777777" w:rsidR="00FE0D94" w:rsidRDefault="009D77C0">
      <w:pPr>
        <w:pStyle w:val="subsection"/>
      </w:pPr>
      <w:r>
        <w:t>Miscellaneous points</w:t>
      </w:r>
    </w:p>
    <w:p w14:paraId="762F8F12" w14:textId="77777777" w:rsidR="00FE0D94" w:rsidRDefault="009D77C0">
      <w:pPr>
        <w:pStyle w:val="Bulleted"/>
        <w:rPr>
          <w:lang w:val="en-US"/>
        </w:rPr>
      </w:pPr>
      <w:r>
        <w:rPr>
          <w:lang w:val="en-US"/>
        </w:rPr>
        <w:t xml:space="preserve">Exponential expressions, especially those containing subscripts or superscripts, are clearer if the notation </w:t>
      </w:r>
      <w:r>
        <w:rPr>
          <w:position w:val="-12"/>
          <w:lang w:val="en-US"/>
        </w:rPr>
        <w:object w:dxaOrig="740" w:dyaOrig="370" w14:anchorId="5FE0726A">
          <v:shape id="_x0000_i1043" type="#_x0000_t75" style="width:36.9pt;height:18.45pt" o:ole="">
            <v:imagedata r:id="rId49" o:title=""/>
          </v:shape>
          <o:OLEObject Type="Embed" ProgID="Equation.DSMT4" ShapeID="_x0000_i1043" DrawAspect="Content" ObjectID="_1690094139" r:id="rId50"/>
        </w:object>
      </w:r>
      <w:r>
        <w:rPr>
          <w:lang w:val="en-US"/>
        </w:rPr>
        <w:t xml:space="preserve"> is used, except for simple examples. For instance, </w:t>
      </w:r>
      <w:r>
        <w:rPr>
          <w:position w:val="-14"/>
          <w:lang w:val="en-US"/>
        </w:rPr>
        <w:object w:dxaOrig="1490" w:dyaOrig="390" w14:anchorId="40924598">
          <v:shape id="_x0000_i1044" type="#_x0000_t75" style="width:74.3pt;height:19.4pt" o:ole="">
            <v:imagedata r:id="rId51" o:title=""/>
          </v:shape>
          <o:OLEObject Type="Embed" ProgID="Equation.DSMT4" ShapeID="_x0000_i1044" DrawAspect="Content" ObjectID="_1690094140" r:id="rId52"/>
        </w:object>
      </w:r>
      <w:r>
        <w:rPr>
          <w:lang w:val="en-US"/>
        </w:rPr>
        <w:t xml:space="preserve">and </w:t>
      </w:r>
      <w:r>
        <w:rPr>
          <w:position w:val="-16"/>
          <w:lang w:val="en-US"/>
        </w:rPr>
        <w:object w:dxaOrig="760" w:dyaOrig="420" w14:anchorId="4684A013">
          <v:shape id="_x0000_i1045" type="#_x0000_t75" style="width:37.85pt;height:21.25pt" o:ole="">
            <v:imagedata r:id="rId53" o:title=""/>
          </v:shape>
          <o:OLEObject Type="Embed" ProgID="Equation.DSMT4" ShapeID="_x0000_i1045" DrawAspect="Content" ObjectID="_1690094141" r:id="rId54"/>
        </w:object>
      </w:r>
      <w:r>
        <w:rPr>
          <w:lang w:val="en-US"/>
        </w:rPr>
        <w:t xml:space="preserve"> are preferre</w:t>
      </w:r>
      <w:r>
        <w:rPr>
          <w:lang w:val="en-US"/>
        </w:rPr>
        <w:t xml:space="preserve">d to </w:t>
      </w:r>
      <w:r>
        <w:rPr>
          <w:position w:val="-6"/>
          <w:lang w:val="en-US"/>
        </w:rPr>
        <w:object w:dxaOrig="670" w:dyaOrig="340" w14:anchorId="68FDDA28">
          <v:shape id="_x0000_i1046" type="#_x0000_t75" style="width:33.7pt;height:17.1pt" o:ole="">
            <v:imagedata r:id="rId55" o:title=""/>
          </v:shape>
          <o:OLEObject Type="Embed" ProgID="Equation.DSMT4" ShapeID="_x0000_i1046" DrawAspect="Content" ObjectID="_1690094142" r:id="rId56"/>
        </w:object>
      </w:r>
      <w:r>
        <w:rPr>
          <w:lang w:val="en-US"/>
        </w:rPr>
        <w:t xml:space="preserve">and </w:t>
      </w:r>
      <w:r>
        <w:rPr>
          <w:position w:val="-8"/>
          <w:lang w:val="en-US"/>
        </w:rPr>
        <w:object w:dxaOrig="340" w:dyaOrig="370" w14:anchorId="6DA727E4">
          <v:shape id="_x0000_i1047" type="#_x0000_t75" style="width:17.1pt;height:18.45pt" o:ole="">
            <v:imagedata r:id="rId57" o:title=""/>
          </v:shape>
          <o:OLEObject Type="Embed" ProgID="Equation.DSMT4" ShapeID="_x0000_i1047" DrawAspect="Content" ObjectID="_1690094143" r:id="rId58"/>
        </w:object>
      </w:r>
      <w:r>
        <w:rPr>
          <w:lang w:val="en-US"/>
        </w:rPr>
        <w:t xml:space="preserve"> but </w:t>
      </w:r>
      <w:r>
        <w:rPr>
          <w:position w:val="-6"/>
          <w:lang w:val="en-US"/>
        </w:rPr>
        <w:object w:dxaOrig="250" w:dyaOrig="300" w14:anchorId="40B23D3B">
          <v:shape id="_x0000_i1048" type="#_x0000_t75" style="width:12.45pt;height:15.25pt" o:ole="">
            <v:imagedata r:id="rId59" o:title=""/>
          </v:shape>
          <o:OLEObject Type="Embed" ProgID="Equation.DSMT4" ShapeID="_x0000_i1048" DrawAspect="Content" ObjectID="_1690094144" r:id="rId60"/>
        </w:object>
      </w:r>
      <w:r>
        <w:rPr>
          <w:lang w:val="en-US"/>
        </w:rPr>
        <w:t xml:space="preserve">is acceptable. </w:t>
      </w:r>
      <w:proofErr w:type="gramStart"/>
      <w:r>
        <w:rPr>
          <w:lang w:val="en-US"/>
        </w:rPr>
        <w:t>Similarly</w:t>
      </w:r>
      <w:proofErr w:type="gramEnd"/>
      <w:r>
        <w:rPr>
          <w:lang w:val="en-US"/>
        </w:rPr>
        <w:t xml:space="preserve"> the square root sign </w:t>
      </w:r>
      <w:r>
        <w:rPr>
          <w:position w:val="-6"/>
          <w:lang w:val="en-US"/>
        </w:rPr>
        <w:object w:dxaOrig="340" w:dyaOrig="330" w14:anchorId="10E3CD63">
          <v:shape id="_x0000_i1049" type="#_x0000_t75" style="width:17.1pt;height:16.6pt" o:ole="">
            <v:imagedata r:id="rId61" o:title=""/>
          </v:shape>
          <o:OLEObject Type="Embed" ProgID="Equation.DSMT4" ShapeID="_x0000_i1049" DrawAspect="Content" ObjectID="_1690094145" r:id="rId62"/>
        </w:object>
      </w:r>
      <w:r>
        <w:rPr>
          <w:lang w:val="en-US"/>
        </w:rPr>
        <w:t xml:space="preserve"> should only be used with relatively simple expressions, e.g.</w:t>
      </w:r>
      <w:r>
        <w:rPr>
          <w:position w:val="-6"/>
          <w:lang w:val="en-US"/>
        </w:rPr>
        <w:object w:dxaOrig="370" w:dyaOrig="330" w14:anchorId="0E4B1759">
          <v:shape id="_x0000_i1050" type="#_x0000_t75" style="width:18.45pt;height:16.6pt" o:ole="">
            <v:imagedata r:id="rId63" o:title=""/>
          </v:shape>
          <o:OLEObject Type="Embed" ProgID="Equation.DSMT4" ShapeID="_x0000_i1050" DrawAspect="Content" ObjectID="_1690094146" r:id="rId64"/>
        </w:object>
      </w:r>
      <w:r>
        <w:rPr>
          <w:lang w:val="en-US"/>
        </w:rPr>
        <w:t xml:space="preserve"> and </w:t>
      </w:r>
      <w:r>
        <w:rPr>
          <w:position w:val="-8"/>
          <w:lang w:val="en-US"/>
        </w:rPr>
        <w:object w:dxaOrig="920" w:dyaOrig="380" w14:anchorId="71CB76A3">
          <v:shape id="_x0000_i1051" type="#_x0000_t75" style="width:46.15pt;height:18.9pt" o:ole="">
            <v:imagedata r:id="rId65" o:title=""/>
          </v:shape>
          <o:OLEObject Type="Embed" ProgID="Equation.DSMT4" ShapeID="_x0000_i1051" DrawAspect="Content" ObjectID="_1690094147" r:id="rId66"/>
        </w:object>
      </w:r>
      <w:r>
        <w:rPr>
          <w:lang w:val="en-US"/>
        </w:rPr>
        <w:t xml:space="preserve"> but in other cases the power </w:t>
      </w:r>
      <w:r>
        <w:rPr>
          <w:position w:val="-10"/>
          <w:lang w:val="en-US"/>
        </w:rPr>
        <w:object w:dxaOrig="340" w:dyaOrig="330" w14:anchorId="25934C18">
          <v:shape id="_x0000_i1052" type="#_x0000_t75" style="width:17.1pt;height:16.6pt" o:ole="">
            <v:imagedata r:id="rId67" o:title=""/>
          </v:shape>
          <o:OLEObject Type="Embed" ProgID="Equation.DSMT4" ShapeID="_x0000_i1052" DrawAspect="Content" ObjectID="_1690094148" r:id="rId68"/>
        </w:object>
      </w:r>
      <w:r>
        <w:rPr>
          <w:lang w:val="en-US"/>
        </w:rPr>
        <w:t>should be used.</w:t>
      </w:r>
    </w:p>
    <w:p w14:paraId="1990A7EB" w14:textId="77777777" w:rsidR="00FE0D94" w:rsidRDefault="009D77C0">
      <w:pPr>
        <w:pStyle w:val="Bulleted"/>
        <w:rPr>
          <w:lang w:val="en-US"/>
        </w:rPr>
      </w:pPr>
      <w:r>
        <w:rPr>
          <w:lang w:val="en-US"/>
        </w:rPr>
        <w:t xml:space="preserve">It is important to distinguish between </w:t>
      </w:r>
      <w:r>
        <w:rPr>
          <w:position w:val="-10"/>
          <w:lang w:val="en-US"/>
        </w:rPr>
        <w:object w:dxaOrig="840" w:dyaOrig="330" w14:anchorId="1EDAF862">
          <v:shape id="_x0000_i1053" type="#_x0000_t75" style="width:42pt;height:16.6pt" o:ole="">
            <v:imagedata r:id="rId69" o:title=""/>
          </v:shape>
          <o:OLEObject Type="Embed" ProgID="Equation.DSMT4" ShapeID="_x0000_i1053" DrawAspect="Content" ObjectID="_1690094149" r:id="rId70"/>
        </w:object>
      </w:r>
      <w:r>
        <w:rPr>
          <w:lang w:val="en-US"/>
        </w:rPr>
        <w:t xml:space="preserve">and </w:t>
      </w:r>
      <w:r>
        <w:rPr>
          <w:position w:val="-10"/>
          <w:lang w:val="en-US"/>
        </w:rPr>
        <w:object w:dxaOrig="940" w:dyaOrig="330" w14:anchorId="51777BE7">
          <v:shape id="_x0000_i1054" type="#_x0000_t75" style="width:47.1pt;height:16.6pt" o:ole="">
            <v:imagedata r:id="rId71" o:title=""/>
          </v:shape>
          <o:OLEObject Type="Embed" ProgID="Equation.DSMT4" ShapeID="_x0000_i1054" DrawAspect="Content" ObjectID="_1690094150" r:id="rId72"/>
        </w:object>
      </w:r>
    </w:p>
    <w:p w14:paraId="5D8697F1" w14:textId="77777777" w:rsidR="00FE0D94" w:rsidRDefault="009D77C0">
      <w:pPr>
        <w:pStyle w:val="Bulleted"/>
        <w:rPr>
          <w:lang w:val="en-US"/>
        </w:rPr>
      </w:pPr>
      <w:r>
        <w:rPr>
          <w:lang w:val="en-US"/>
        </w:rPr>
        <w:t xml:space="preserve">Braces, </w:t>
      </w:r>
      <w:proofErr w:type="gramStart"/>
      <w:r>
        <w:rPr>
          <w:lang w:val="en-US"/>
        </w:rPr>
        <w:t>brackets</w:t>
      </w:r>
      <w:proofErr w:type="gramEnd"/>
      <w:r>
        <w:rPr>
          <w:lang w:val="en-US"/>
        </w:rPr>
        <w:t xml:space="preserve"> and parentheses should be used in the fo</w:t>
      </w:r>
      <w:r>
        <w:rPr>
          <w:lang w:val="en-US"/>
        </w:rPr>
        <w:t>llowing order: {[()]}</w:t>
      </w:r>
      <w:r>
        <w:t xml:space="preserve">. The same ordering of brackets should be </w:t>
      </w:r>
      <w:r>
        <w:rPr>
          <w:lang w:val="en-US"/>
        </w:rPr>
        <w:t>used within each size. However, this ordering can be ignored if the brackets have a special meaning (</w:t>
      </w:r>
      <w:proofErr w:type="gramStart"/>
      <w:r>
        <w:rPr>
          <w:lang w:val="en-US"/>
        </w:rPr>
        <w:t>e.g.</w:t>
      </w:r>
      <w:proofErr w:type="gramEnd"/>
      <w:r>
        <w:rPr>
          <w:lang w:val="en-US"/>
        </w:rPr>
        <w:t xml:space="preserve"> if they denote an average or a function). </w:t>
      </w:r>
    </w:p>
    <w:p w14:paraId="0F7FF3E3" w14:textId="77777777" w:rsidR="00FE0D94" w:rsidRDefault="009D77C0">
      <w:pPr>
        <w:pStyle w:val="Bulleted"/>
        <w:rPr>
          <w:lang w:val="en-US"/>
        </w:rPr>
      </w:pPr>
      <w:r>
        <w:rPr>
          <w:lang w:val="en-US"/>
        </w:rPr>
        <w:t xml:space="preserve">Decimal fractions should always be preceded </w:t>
      </w:r>
      <w:r>
        <w:rPr>
          <w:lang w:val="en-US"/>
        </w:rPr>
        <w:t xml:space="preserve">by a zero: for </w:t>
      </w:r>
      <w:proofErr w:type="gramStart"/>
      <w:r>
        <w:rPr>
          <w:lang w:val="en-US"/>
        </w:rPr>
        <w:t>example</w:t>
      </w:r>
      <w:proofErr w:type="gramEnd"/>
      <w:r>
        <w:rPr>
          <w:lang w:val="en-US"/>
        </w:rPr>
        <w:t xml:space="preserve"> 0.123 </w:t>
      </w:r>
      <w:r>
        <w:rPr>
          <w:i/>
          <w:lang w:val="en-US"/>
        </w:rPr>
        <w:t>not</w:t>
      </w:r>
      <w:r>
        <w:rPr>
          <w:lang w:val="en-US"/>
        </w:rPr>
        <w:t xml:space="preserve"> .123 (note, do not use commas, use the decimal point). </w:t>
      </w:r>
    </w:p>
    <w:p w14:paraId="3ABBFE31" w14:textId="77777777" w:rsidR="00FE0D94" w:rsidRDefault="009D77C0">
      <w:pPr>
        <w:pStyle w:val="Bulleted"/>
      </w:pPr>
      <w:r>
        <w:t xml:space="preserve">Equations that are referred to in the text should be numbered with the number on the right-hand side. </w:t>
      </w:r>
    </w:p>
    <w:p w14:paraId="59137684" w14:textId="77777777" w:rsidR="00FE0D94" w:rsidRDefault="009D77C0">
      <w:pPr>
        <w:pStyle w:val="subsection"/>
      </w:pPr>
      <w:r>
        <w:t>Equation numbering</w:t>
      </w:r>
    </w:p>
    <w:p w14:paraId="5AB68230" w14:textId="77777777" w:rsidR="00FE0D94" w:rsidRDefault="009D77C0">
      <w:pPr>
        <w:pStyle w:val="BodyChar"/>
        <w:rPr>
          <w:lang w:val="en-US"/>
        </w:rPr>
      </w:pPr>
      <w:r>
        <w:rPr>
          <w:lang w:val="en-US"/>
        </w:rPr>
        <w:t>Equations may be numbered sequentially throug</w:t>
      </w:r>
      <w:r>
        <w:rPr>
          <w:lang w:val="en-US"/>
        </w:rPr>
        <w:t>hout the text (i.e., (1), (2), (3),</w:t>
      </w:r>
      <w:r>
        <w:rPr>
          <w:lang w:val="en-US"/>
        </w:rPr>
        <w:sym w:font="Symbol" w:char="F0BC"/>
      </w:r>
      <w:r>
        <w:rPr>
          <w:lang w:val="en-US"/>
        </w:rPr>
        <w:t>) or numbered by section (i.e., (1.1), (1.2), (2.1</w:t>
      </w:r>
      <w:proofErr w:type="gramStart"/>
      <w:r>
        <w:rPr>
          <w:lang w:val="en-US"/>
        </w:rPr>
        <w:t>) ,</w:t>
      </w:r>
      <w:proofErr w:type="gramEnd"/>
      <w:r>
        <w:rPr>
          <w:lang w:val="en-US"/>
        </w:rPr>
        <w:sym w:font="Symbol" w:char="F0BC"/>
      </w:r>
      <w:r>
        <w:rPr>
          <w:lang w:val="en-US"/>
        </w:rPr>
        <w:t>) depending on the author’s personal preference. In articles with several appendices equation numbering by section is useful in the appendices even when sequential nu</w:t>
      </w:r>
      <w:r>
        <w:rPr>
          <w:lang w:val="en-US"/>
        </w:rPr>
        <w:t>mbering has been used throughout the main body of the text: for example, A.1, A.2 and so forth. When referring to an equation in the text, always put the equation number in brackets—</w:t>
      </w:r>
      <w:proofErr w:type="gramStart"/>
      <w:r>
        <w:rPr>
          <w:lang w:val="en-US"/>
        </w:rPr>
        <w:t>e.g.</w:t>
      </w:r>
      <w:proofErr w:type="gramEnd"/>
      <w:r>
        <w:rPr>
          <w:lang w:val="en-US"/>
        </w:rPr>
        <w:t xml:space="preserve"> ‘as in equation (2)’ or ‘as in equation (2.1)’—and always spell out t</w:t>
      </w:r>
      <w:r>
        <w:rPr>
          <w:lang w:val="en-US"/>
        </w:rPr>
        <w:t>he word ‘equation’ in full, e.g. ‘if equation (5) is factorized’; do not use abbreviations such as ‘eqn.’ or ‘eq.’.</w:t>
      </w:r>
    </w:p>
    <w:p w14:paraId="26AD5C48" w14:textId="77777777" w:rsidR="00FE0D94" w:rsidRDefault="009D77C0">
      <w:pPr>
        <w:pStyle w:val="section"/>
      </w:pPr>
      <w:r>
        <w:t>Appendices</w:t>
      </w:r>
    </w:p>
    <w:p w14:paraId="63B9FEC3" w14:textId="77777777" w:rsidR="00FE0D94" w:rsidRDefault="009D77C0">
      <w:pPr>
        <w:pStyle w:val="BodyChar"/>
      </w:pPr>
      <w:r>
        <w:t>Technical detail that it is necessary to include, but that interrupts the flow of the article, may be consigned to an appendix. A</w:t>
      </w:r>
      <w:r>
        <w:t xml:space="preserve">ny appendices should be included at the end of the main text of the paper, after the acknowledgments section (if any) but before the reference list. If there are two or more </w:t>
      </w:r>
      <w:proofErr w:type="gramStart"/>
      <w:r>
        <w:t>appendices</w:t>
      </w:r>
      <w:proofErr w:type="gramEnd"/>
      <w:r>
        <w:t xml:space="preserve"> they should be called appendix A, appendix B, etc. Numbered equations s</w:t>
      </w:r>
      <w:r>
        <w:t>hould be in the form (A.1), (A.2), etc, figures should appear as figure A1, figure B1, etc and tables as table A1, table B1, etc.</w:t>
      </w:r>
    </w:p>
    <w:p w14:paraId="716F590D" w14:textId="77777777" w:rsidR="00FE0D94" w:rsidRDefault="009D77C0">
      <w:pPr>
        <w:pStyle w:val="BodyChar"/>
        <w:spacing w:before="240"/>
        <w:rPr>
          <w:b/>
        </w:rPr>
      </w:pPr>
      <w:r>
        <w:rPr>
          <w:b/>
        </w:rPr>
        <w:t>Acknowledgments</w:t>
      </w:r>
    </w:p>
    <w:p w14:paraId="57B83C3C" w14:textId="77777777" w:rsidR="00FE0D94" w:rsidRDefault="009D77C0">
      <w:pPr>
        <w:pStyle w:val="BodyChar"/>
      </w:pPr>
      <w:r>
        <w:t>Authors wishing to acknowledge assistance or encouragement from colleagues, special work by technical staff or</w:t>
      </w:r>
      <w:r>
        <w:t xml:space="preserve"> financial support from organizations should do so in an unnumbered Acknowledgments section immediately following the last numbered section of the paper.</w:t>
      </w:r>
    </w:p>
    <w:p w14:paraId="51EBB505" w14:textId="77777777" w:rsidR="00FE0D94" w:rsidRDefault="009D77C0">
      <w:pPr>
        <w:pStyle w:val="Sectionnonumber"/>
      </w:pPr>
      <w:r>
        <w:t>References</w:t>
      </w:r>
    </w:p>
    <w:p w14:paraId="5A8C57E2" w14:textId="77777777" w:rsidR="00FE0D94" w:rsidRDefault="009D77C0">
      <w:pPr>
        <w:pStyle w:val="BodyChar"/>
        <w:numPr>
          <w:ilvl w:val="0"/>
          <w:numId w:val="16"/>
        </w:numPr>
        <w:rPr>
          <w:rFonts w:cs="Times"/>
          <w:w w:val="105"/>
          <w:lang w:eastAsia="zh-CN"/>
        </w:rPr>
      </w:pPr>
      <w:r>
        <w:rPr>
          <w:rFonts w:cs="Times"/>
          <w:w w:val="105"/>
          <w:lang w:eastAsia="zh-CN"/>
        </w:rPr>
        <w:t xml:space="preserve">Van der Geer, J., </w:t>
      </w:r>
      <w:proofErr w:type="spellStart"/>
      <w:r>
        <w:rPr>
          <w:rFonts w:cs="Times"/>
          <w:w w:val="105"/>
          <w:lang w:eastAsia="zh-CN"/>
        </w:rPr>
        <w:t>Hanraads</w:t>
      </w:r>
      <w:proofErr w:type="spellEnd"/>
      <w:r>
        <w:rPr>
          <w:rFonts w:cs="Times"/>
          <w:w w:val="105"/>
          <w:lang w:eastAsia="zh-CN"/>
        </w:rPr>
        <w:t>, J.A.J., Lupton, R.A. (2010) The art of writing a scientific art</w:t>
      </w:r>
      <w:r>
        <w:rPr>
          <w:rFonts w:cs="Times"/>
          <w:w w:val="105"/>
          <w:lang w:eastAsia="zh-CN"/>
        </w:rPr>
        <w:t>icle. J. Sci.</w:t>
      </w:r>
      <w:r>
        <w:rPr>
          <w:rFonts w:eastAsia="宋体" w:cs="Times"/>
          <w:w w:val="105"/>
          <w:lang w:eastAsia="zh-CN"/>
        </w:rPr>
        <w:t xml:space="preserve"> </w:t>
      </w:r>
      <w:proofErr w:type="spellStart"/>
      <w:r>
        <w:rPr>
          <w:rFonts w:cs="Times"/>
          <w:w w:val="105"/>
          <w:lang w:eastAsia="zh-CN"/>
        </w:rPr>
        <w:t>Commun</w:t>
      </w:r>
      <w:proofErr w:type="spellEnd"/>
      <w:r>
        <w:rPr>
          <w:rFonts w:cs="Times"/>
          <w:w w:val="105"/>
          <w:lang w:eastAsia="zh-CN"/>
        </w:rPr>
        <w:t>.</w:t>
      </w:r>
      <w:r>
        <w:rPr>
          <w:rFonts w:eastAsia="宋体" w:cs="Times"/>
          <w:w w:val="105"/>
          <w:lang w:eastAsia="zh-CN"/>
        </w:rPr>
        <w:t>,</w:t>
      </w:r>
      <w:r>
        <w:rPr>
          <w:rFonts w:cs="Times"/>
          <w:w w:val="105"/>
          <w:lang w:eastAsia="zh-CN"/>
        </w:rPr>
        <w:t xml:space="preserve"> 163: 51–59.</w:t>
      </w:r>
    </w:p>
    <w:p w14:paraId="5514557D" w14:textId="77777777" w:rsidR="00FE0D94" w:rsidRDefault="009D77C0">
      <w:pPr>
        <w:pStyle w:val="BodyChar"/>
        <w:numPr>
          <w:ilvl w:val="0"/>
          <w:numId w:val="16"/>
        </w:numPr>
        <w:rPr>
          <w:rFonts w:cs="Times"/>
        </w:rPr>
      </w:pPr>
      <w:proofErr w:type="spellStart"/>
      <w:r>
        <w:rPr>
          <w:rFonts w:cs="Times"/>
        </w:rPr>
        <w:t>Podani</w:t>
      </w:r>
      <w:proofErr w:type="spellEnd"/>
      <w:r>
        <w:rPr>
          <w:rFonts w:cs="Times"/>
        </w:rPr>
        <w:t>,</w:t>
      </w:r>
      <w:r>
        <w:rPr>
          <w:rFonts w:cs="Times"/>
          <w:lang w:val="en-US"/>
        </w:rPr>
        <w:t xml:space="preserve"> </w:t>
      </w:r>
      <w:r>
        <w:rPr>
          <w:rFonts w:cs="Times"/>
        </w:rPr>
        <w:t xml:space="preserve">J. </w:t>
      </w:r>
      <w:r>
        <w:rPr>
          <w:rFonts w:cs="Times"/>
          <w:lang w:val="en-US"/>
        </w:rPr>
        <w:t>(</w:t>
      </w:r>
      <w:r>
        <w:rPr>
          <w:rFonts w:cs="Times"/>
        </w:rPr>
        <w:t>1994</w:t>
      </w:r>
      <w:r>
        <w:rPr>
          <w:rFonts w:cs="Times"/>
          <w:lang w:val="en-US"/>
        </w:rPr>
        <w:t>)</w:t>
      </w:r>
      <w:r>
        <w:rPr>
          <w:rFonts w:cs="Times"/>
        </w:rPr>
        <w:t xml:space="preserve"> Multivariate Data Analysis in Ecology and Systematics</w:t>
      </w:r>
      <w:r>
        <w:rPr>
          <w:rFonts w:cs="Times"/>
          <w:lang w:val="en-US"/>
        </w:rPr>
        <w:t xml:space="preserve">. </w:t>
      </w:r>
      <w:r>
        <w:rPr>
          <w:rFonts w:cs="Times"/>
        </w:rPr>
        <w:t>SPB Publishing, The Hague.</w:t>
      </w:r>
    </w:p>
    <w:p w14:paraId="082074D4" w14:textId="77777777" w:rsidR="00FE0D94" w:rsidRDefault="009D77C0">
      <w:pPr>
        <w:pStyle w:val="BodyChar"/>
        <w:numPr>
          <w:ilvl w:val="0"/>
          <w:numId w:val="16"/>
        </w:numPr>
      </w:pPr>
      <w:r>
        <w:rPr>
          <w:rFonts w:cs="Times"/>
          <w:lang w:val="en-US"/>
        </w:rPr>
        <w:t xml:space="preserve">Mettam, G.R., Adams, L.B. (2009) How to prepare an electronic version of your article. In: Jones, B.S., Smith, R.Z. </w:t>
      </w:r>
      <w:r>
        <w:rPr>
          <w:rFonts w:cs="Times"/>
          <w:lang w:val="en-US"/>
        </w:rPr>
        <w:t>(Eds.), Introduction to the Electronic Age. E-Publishing Inc., New York. pp. 281-304.</w:t>
      </w:r>
    </w:p>
    <w:p w14:paraId="602EA961" w14:textId="77777777" w:rsidR="00FE0D94" w:rsidRDefault="009D77C0">
      <w:pPr>
        <w:pStyle w:val="BodyChar"/>
        <w:numPr>
          <w:ilvl w:val="0"/>
          <w:numId w:val="16"/>
        </w:numPr>
        <w:rPr>
          <w:rFonts w:cs="Times"/>
        </w:rPr>
      </w:pPr>
      <w:r>
        <w:rPr>
          <w:rFonts w:cs="Times"/>
        </w:rPr>
        <w:t>Thompson, J.N.</w:t>
      </w:r>
      <w:r>
        <w:rPr>
          <w:rFonts w:cs="Times"/>
          <w:lang w:val="en-US"/>
        </w:rPr>
        <w:t xml:space="preserve"> (</w:t>
      </w:r>
      <w:r>
        <w:rPr>
          <w:rFonts w:cs="Times"/>
        </w:rPr>
        <w:t>1984</w:t>
      </w:r>
      <w:r>
        <w:rPr>
          <w:rFonts w:cs="Times"/>
          <w:lang w:val="en-US"/>
        </w:rPr>
        <w:t>)</w:t>
      </w:r>
      <w:r>
        <w:rPr>
          <w:rFonts w:cs="Times"/>
        </w:rPr>
        <w:t xml:space="preserve"> Insect Diversity and the Trophic Structure of Communities. In: Ecological Entomology. New York. pp. 165-178.</w:t>
      </w:r>
    </w:p>
    <w:p w14:paraId="7924C933" w14:textId="77777777" w:rsidR="00FE0D94" w:rsidRDefault="009D77C0">
      <w:pPr>
        <w:pStyle w:val="BodyChar"/>
        <w:numPr>
          <w:ilvl w:val="0"/>
          <w:numId w:val="16"/>
        </w:numPr>
      </w:pPr>
      <w:r>
        <w:rPr>
          <w:rFonts w:cs="Times"/>
          <w:lang w:val="en-US"/>
        </w:rPr>
        <w:t>Cancer Research UK. (1975) Cancer stati</w:t>
      </w:r>
      <w:r>
        <w:rPr>
          <w:rFonts w:cs="Times"/>
          <w:lang w:val="en-US"/>
        </w:rPr>
        <w:t>stics reports for UK. http://www.cancerreseark.org/aboutcancer/statistics.</w:t>
      </w:r>
    </w:p>
    <w:p w14:paraId="13479700" w14:textId="77777777" w:rsidR="00FE0D94" w:rsidRDefault="00FE0D94">
      <w:pPr>
        <w:pStyle w:val="12-References"/>
        <w:spacing w:line="240" w:lineRule="exact"/>
        <w:ind w:leftChars="18" w:left="605" w:hangingChars="267" w:hanging="565"/>
        <w:rPr>
          <w:rFonts w:eastAsia="宋体"/>
          <w:b/>
          <w:color w:val="FF0000"/>
          <w:w w:val="105"/>
          <w:sz w:val="20"/>
          <w:lang w:eastAsia="zh-CN"/>
        </w:rPr>
      </w:pPr>
    </w:p>
    <w:p w14:paraId="3C789D03" w14:textId="77777777" w:rsidR="00FE0D94" w:rsidRDefault="009D77C0">
      <w:pPr>
        <w:pStyle w:val="12-References"/>
        <w:spacing w:line="240" w:lineRule="exact"/>
        <w:ind w:leftChars="18" w:left="605" w:hangingChars="267" w:hanging="565"/>
        <w:rPr>
          <w:rFonts w:eastAsia="宋体"/>
          <w:w w:val="105"/>
          <w:sz w:val="20"/>
          <w:lang w:eastAsia="zh-CN"/>
        </w:rPr>
      </w:pPr>
      <w:r>
        <w:rPr>
          <w:rFonts w:eastAsia="宋体" w:hint="eastAsia"/>
          <w:b/>
          <w:color w:val="FF0000"/>
          <w:w w:val="105"/>
          <w:sz w:val="20"/>
          <w:lang w:eastAsia="zh-CN"/>
        </w:rPr>
        <w:t>参考文献格式说明</w:t>
      </w:r>
      <w:r>
        <w:rPr>
          <w:rFonts w:eastAsia="宋体" w:hint="eastAsia"/>
          <w:b/>
          <w:color w:val="FF0000"/>
          <w:w w:val="105"/>
          <w:sz w:val="20"/>
          <w:lang w:eastAsia="zh-CN"/>
        </w:rPr>
        <w:t>:</w:t>
      </w:r>
      <w:r>
        <w:rPr>
          <w:rFonts w:eastAsia="宋体"/>
          <w:w w:val="105"/>
          <w:sz w:val="20"/>
          <w:lang w:eastAsia="zh-CN"/>
        </w:rPr>
        <w:t xml:space="preserve"> </w:t>
      </w:r>
      <w:proofErr w:type="gramStart"/>
      <w:r>
        <w:rPr>
          <w:rFonts w:eastAsia="宋体" w:hint="eastAsia"/>
          <w:w w:val="105"/>
          <w:sz w:val="20"/>
          <w:lang w:eastAsia="zh-CN"/>
        </w:rPr>
        <w:t>请</w:t>
      </w:r>
      <w:r>
        <w:rPr>
          <w:rFonts w:eastAsia="宋体"/>
          <w:w w:val="105"/>
          <w:sz w:val="20"/>
          <w:lang w:eastAsia="zh-CN"/>
        </w:rPr>
        <w:t>严格</w:t>
      </w:r>
      <w:proofErr w:type="gramEnd"/>
      <w:r>
        <w:rPr>
          <w:rFonts w:eastAsia="宋体"/>
          <w:w w:val="105"/>
          <w:sz w:val="20"/>
          <w:lang w:eastAsia="zh-CN"/>
        </w:rPr>
        <w:t>按照以下格式进行排版。</w:t>
      </w:r>
    </w:p>
    <w:p w14:paraId="7A2C56E6" w14:textId="77777777" w:rsidR="00FE0D94" w:rsidRDefault="00FE0D94">
      <w:pPr>
        <w:pStyle w:val="13ReferenceList"/>
        <w:tabs>
          <w:tab w:val="clear" w:pos="1209"/>
        </w:tabs>
        <w:spacing w:line="240" w:lineRule="exact"/>
        <w:ind w:left="0" w:firstLine="0"/>
        <w:rPr>
          <w:rFonts w:ascii="Times New Roman" w:hAnsi="Times New Roman"/>
          <w:sz w:val="20"/>
          <w:szCs w:val="20"/>
          <w:lang w:val="en-US"/>
        </w:rPr>
      </w:pPr>
    </w:p>
    <w:p w14:paraId="120EBB74" w14:textId="77777777" w:rsidR="00FE0D94" w:rsidRDefault="009D77C0">
      <w:pPr>
        <w:pStyle w:val="13ReferenceList"/>
        <w:tabs>
          <w:tab w:val="clear" w:pos="1209"/>
        </w:tabs>
        <w:spacing w:line="240" w:lineRule="exact"/>
        <w:ind w:left="0" w:firstLine="0"/>
        <w:rPr>
          <w:rFonts w:ascii="Times" w:hAnsi="Times" w:cs="Times"/>
          <w:szCs w:val="22"/>
          <w:highlight w:val="yellow"/>
          <w:lang w:val="en-US"/>
        </w:rPr>
      </w:pPr>
      <w:r>
        <w:rPr>
          <w:rFonts w:ascii="Times" w:hAnsi="Times" w:cs="Times"/>
          <w:szCs w:val="22"/>
          <w:lang w:val="en-US"/>
        </w:rPr>
        <w:lastRenderedPageBreak/>
        <w:t>1</w:t>
      </w:r>
      <w:r>
        <w:rPr>
          <w:rFonts w:ascii="Times" w:hAnsi="Times" w:cs="Times"/>
          <w:szCs w:val="22"/>
          <w:lang w:val="en-US"/>
        </w:rPr>
        <w:t>、期刊：</w:t>
      </w:r>
      <w:r>
        <w:rPr>
          <w:rFonts w:ascii="Times" w:hAnsi="Times" w:cs="Times"/>
          <w:color w:val="FF0000"/>
          <w:w w:val="105"/>
          <w:szCs w:val="22"/>
        </w:rPr>
        <w:t>作者姓全称</w:t>
      </w:r>
      <w:r>
        <w:rPr>
          <w:rFonts w:ascii="Times" w:hAnsi="Times" w:cs="Times"/>
          <w:color w:val="FF0000"/>
          <w:w w:val="105"/>
          <w:szCs w:val="22"/>
        </w:rPr>
        <w:t xml:space="preserve">, </w:t>
      </w:r>
      <w:r>
        <w:rPr>
          <w:rFonts w:ascii="Times" w:hAnsi="Times" w:cs="Times"/>
          <w:color w:val="FF0000"/>
          <w:w w:val="105"/>
          <w:szCs w:val="22"/>
        </w:rPr>
        <w:t>名的首字母</w:t>
      </w:r>
      <w:r>
        <w:rPr>
          <w:rFonts w:ascii="Times" w:hAnsi="Times" w:cs="Times"/>
          <w:color w:val="FF0000"/>
          <w:w w:val="105"/>
          <w:szCs w:val="22"/>
        </w:rPr>
        <w:t xml:space="preserve">. </w:t>
      </w:r>
      <w:r>
        <w:rPr>
          <w:rFonts w:ascii="Times" w:hAnsi="Times" w:cs="Times"/>
          <w:color w:val="FF0000"/>
          <w:w w:val="105"/>
          <w:szCs w:val="22"/>
        </w:rPr>
        <w:t>（出版年）</w:t>
      </w:r>
      <w:r>
        <w:rPr>
          <w:rFonts w:ascii="Times" w:hAnsi="Times" w:cs="Times"/>
          <w:color w:val="FF0000"/>
          <w:w w:val="105"/>
          <w:szCs w:val="22"/>
          <w:lang w:val="en-US"/>
        </w:rPr>
        <w:t xml:space="preserve"> </w:t>
      </w:r>
      <w:r>
        <w:rPr>
          <w:rFonts w:ascii="Times" w:hAnsi="Times" w:cs="Times"/>
          <w:color w:val="FF0000"/>
          <w:w w:val="105"/>
          <w:szCs w:val="22"/>
        </w:rPr>
        <w:t>文章名</w:t>
      </w:r>
      <w:r>
        <w:rPr>
          <w:rFonts w:ascii="Times" w:hAnsi="Times" w:cs="Times"/>
          <w:color w:val="FF0000"/>
          <w:w w:val="105"/>
          <w:szCs w:val="22"/>
        </w:rPr>
        <w:t xml:space="preserve">. </w:t>
      </w:r>
      <w:r>
        <w:rPr>
          <w:rFonts w:ascii="Times" w:hAnsi="Times" w:cs="Times"/>
          <w:color w:val="FF0000"/>
          <w:w w:val="105"/>
          <w:szCs w:val="22"/>
        </w:rPr>
        <w:t>期刊</w:t>
      </w:r>
      <w:r>
        <w:rPr>
          <w:rFonts w:ascii="Times" w:hAnsi="Times" w:cs="Times"/>
          <w:color w:val="FF0000"/>
          <w:w w:val="105"/>
          <w:szCs w:val="22"/>
        </w:rPr>
        <w:t xml:space="preserve">, </w:t>
      </w:r>
      <w:r>
        <w:rPr>
          <w:rFonts w:ascii="Times" w:hAnsi="Times" w:cs="Times"/>
          <w:color w:val="FF0000"/>
          <w:w w:val="105"/>
          <w:szCs w:val="22"/>
        </w:rPr>
        <w:t>卷</w:t>
      </w:r>
      <w:r>
        <w:rPr>
          <w:rFonts w:ascii="Times" w:hAnsi="Times" w:cs="Times"/>
          <w:color w:val="FF0000"/>
          <w:w w:val="105"/>
          <w:szCs w:val="22"/>
          <w:lang w:val="en-US"/>
        </w:rPr>
        <w:t xml:space="preserve">: </w:t>
      </w:r>
      <w:r>
        <w:rPr>
          <w:rFonts w:ascii="Times" w:hAnsi="Times" w:cs="Times"/>
          <w:color w:val="FF0000"/>
          <w:w w:val="105"/>
          <w:szCs w:val="22"/>
        </w:rPr>
        <w:t>页码起始</w:t>
      </w:r>
      <w:r>
        <w:rPr>
          <w:rFonts w:ascii="Times" w:hAnsi="Times" w:cs="Times"/>
          <w:color w:val="FF0000"/>
          <w:w w:val="105"/>
          <w:szCs w:val="22"/>
        </w:rPr>
        <w:t>–</w:t>
      </w:r>
      <w:r>
        <w:rPr>
          <w:rFonts w:ascii="Times" w:hAnsi="Times" w:cs="Times"/>
          <w:color w:val="FF0000"/>
          <w:w w:val="105"/>
          <w:szCs w:val="22"/>
        </w:rPr>
        <w:t>结束</w:t>
      </w:r>
      <w:r>
        <w:rPr>
          <w:rFonts w:ascii="Times" w:hAnsi="Times" w:cs="Times"/>
          <w:color w:val="FF0000"/>
          <w:w w:val="105"/>
          <w:szCs w:val="22"/>
        </w:rPr>
        <w:t>.</w:t>
      </w:r>
    </w:p>
    <w:p w14:paraId="5A3A1B65" w14:textId="77777777" w:rsidR="00FE0D94" w:rsidRDefault="009D77C0">
      <w:pPr>
        <w:pStyle w:val="12-References"/>
        <w:spacing w:line="240" w:lineRule="exact"/>
        <w:ind w:left="0" w:firstLine="0"/>
        <w:rPr>
          <w:rFonts w:ascii="Times" w:eastAsia="宋体" w:hAnsi="Times" w:cs="Times"/>
          <w:w w:val="105"/>
          <w:sz w:val="22"/>
          <w:szCs w:val="22"/>
          <w:lang w:eastAsia="zh-CN"/>
        </w:rPr>
      </w:pPr>
      <w:r>
        <w:rPr>
          <w:rFonts w:ascii="Times" w:hAnsi="Times" w:cs="Times"/>
          <w:sz w:val="22"/>
          <w:szCs w:val="22"/>
        </w:rPr>
        <w:t>[1]</w:t>
      </w:r>
      <w:r>
        <w:rPr>
          <w:rFonts w:ascii="Times" w:hAnsi="Times" w:cs="Times"/>
          <w:sz w:val="22"/>
          <w:szCs w:val="22"/>
        </w:rPr>
        <w:tab/>
      </w:r>
      <w:r>
        <w:rPr>
          <w:rFonts w:ascii="Times" w:hAnsi="Times" w:cs="Times"/>
          <w:w w:val="105"/>
          <w:sz w:val="22"/>
          <w:szCs w:val="22"/>
          <w:lang w:eastAsia="zh-CN"/>
        </w:rPr>
        <w:t xml:space="preserve">Van der Geer, J., </w:t>
      </w:r>
      <w:proofErr w:type="spellStart"/>
      <w:r>
        <w:rPr>
          <w:rFonts w:ascii="Times" w:hAnsi="Times" w:cs="Times"/>
          <w:w w:val="105"/>
          <w:sz w:val="22"/>
          <w:szCs w:val="22"/>
          <w:lang w:eastAsia="zh-CN"/>
        </w:rPr>
        <w:t>Hanraads</w:t>
      </w:r>
      <w:proofErr w:type="spellEnd"/>
      <w:r>
        <w:rPr>
          <w:rFonts w:ascii="Times" w:hAnsi="Times" w:cs="Times"/>
          <w:w w:val="105"/>
          <w:sz w:val="22"/>
          <w:szCs w:val="22"/>
          <w:lang w:eastAsia="zh-CN"/>
        </w:rPr>
        <w:t xml:space="preserve">, J.A.J., Lupton, R.A. (2010) The art of writing a scientific article. J. </w:t>
      </w:r>
      <w:r>
        <w:rPr>
          <w:rFonts w:ascii="Times" w:hAnsi="Times" w:cs="Times"/>
          <w:w w:val="105"/>
          <w:sz w:val="22"/>
          <w:szCs w:val="22"/>
          <w:lang w:eastAsia="zh-CN"/>
        </w:rPr>
        <w:t>Sci.</w:t>
      </w:r>
      <w:r>
        <w:rPr>
          <w:rFonts w:ascii="Times" w:eastAsia="宋体" w:hAnsi="Times" w:cs="Times"/>
          <w:w w:val="105"/>
          <w:sz w:val="22"/>
          <w:szCs w:val="22"/>
          <w:lang w:eastAsia="zh-CN"/>
        </w:rPr>
        <w:t xml:space="preserve"> </w:t>
      </w:r>
      <w:proofErr w:type="spellStart"/>
      <w:r>
        <w:rPr>
          <w:rFonts w:ascii="Times" w:hAnsi="Times" w:cs="Times"/>
          <w:w w:val="105"/>
          <w:sz w:val="22"/>
          <w:szCs w:val="22"/>
          <w:lang w:eastAsia="zh-CN"/>
        </w:rPr>
        <w:t>Commun</w:t>
      </w:r>
      <w:proofErr w:type="spellEnd"/>
      <w:r>
        <w:rPr>
          <w:rFonts w:ascii="Times" w:hAnsi="Times" w:cs="Times"/>
          <w:w w:val="105"/>
          <w:sz w:val="22"/>
          <w:szCs w:val="22"/>
          <w:lang w:eastAsia="zh-CN"/>
        </w:rPr>
        <w:t>.</w:t>
      </w:r>
      <w:r>
        <w:rPr>
          <w:rFonts w:ascii="Times" w:eastAsia="宋体" w:hAnsi="Times" w:cs="Times"/>
          <w:w w:val="105"/>
          <w:sz w:val="22"/>
          <w:szCs w:val="22"/>
          <w:lang w:eastAsia="zh-CN"/>
        </w:rPr>
        <w:t>,</w:t>
      </w:r>
      <w:r>
        <w:rPr>
          <w:rFonts w:ascii="Times" w:hAnsi="Times" w:cs="Times"/>
          <w:w w:val="105"/>
          <w:sz w:val="22"/>
          <w:szCs w:val="22"/>
          <w:lang w:eastAsia="zh-CN"/>
        </w:rPr>
        <w:t xml:space="preserve"> 163: 51–59. </w:t>
      </w:r>
    </w:p>
    <w:p w14:paraId="0239CBC2"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7E4A91B0" w14:textId="77777777" w:rsidR="00FE0D94" w:rsidRDefault="009D77C0">
      <w:pPr>
        <w:pStyle w:val="13ReferenceList"/>
        <w:tabs>
          <w:tab w:val="clear" w:pos="1209"/>
        </w:tabs>
        <w:spacing w:line="240" w:lineRule="exact"/>
        <w:ind w:left="0" w:firstLine="0"/>
        <w:rPr>
          <w:rFonts w:ascii="Times" w:hAnsi="Times" w:cs="Times"/>
          <w:szCs w:val="22"/>
          <w:lang w:val="en-US"/>
        </w:rPr>
      </w:pPr>
      <w:r>
        <w:rPr>
          <w:rFonts w:ascii="Times" w:hAnsi="Times" w:cs="Times"/>
          <w:szCs w:val="22"/>
        </w:rPr>
        <w:t>2</w:t>
      </w:r>
      <w:r>
        <w:rPr>
          <w:rFonts w:ascii="Times" w:hAnsi="Times" w:cs="Times"/>
          <w:szCs w:val="22"/>
        </w:rPr>
        <w:t>、</w:t>
      </w:r>
      <w:r>
        <w:rPr>
          <w:rFonts w:ascii="Times" w:hAnsi="Times" w:cs="Times"/>
          <w:szCs w:val="22"/>
          <w:lang w:val="en-US"/>
        </w:rPr>
        <w:t>书籍：</w:t>
      </w:r>
      <w:r>
        <w:rPr>
          <w:rFonts w:ascii="Times" w:hAnsi="Times" w:cs="Times"/>
          <w:b/>
          <w:bCs/>
          <w:color w:val="FF0000"/>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w:t>
      </w:r>
      <w:r>
        <w:rPr>
          <w:rFonts w:ascii="Times" w:hAnsi="Times" w:cs="Times"/>
          <w:b/>
          <w:bCs/>
          <w:color w:val="FF0000"/>
          <w:szCs w:val="22"/>
          <w:lang w:val="en-US"/>
        </w:rPr>
        <w:t>出版年</w:t>
      </w:r>
      <w:r>
        <w:rPr>
          <w:rFonts w:ascii="Times" w:hAnsi="Times" w:cs="Times"/>
          <w:b/>
          <w:bCs/>
          <w:color w:val="FF0000"/>
          <w:szCs w:val="22"/>
          <w:lang w:val="en-US"/>
        </w:rPr>
        <w:t xml:space="preserve">) </w:t>
      </w:r>
      <w:r>
        <w:rPr>
          <w:rFonts w:ascii="Times" w:hAnsi="Times" w:cs="Times"/>
          <w:b/>
          <w:bCs/>
          <w:color w:val="FF0000"/>
          <w:szCs w:val="22"/>
          <w:lang w:val="en-US"/>
        </w:rPr>
        <w:t>书名</w:t>
      </w:r>
      <w:r>
        <w:rPr>
          <w:rFonts w:ascii="Times" w:hAnsi="Times" w:cs="Times"/>
          <w:b/>
          <w:bCs/>
          <w:color w:val="FF0000"/>
          <w:szCs w:val="22"/>
          <w:lang w:val="en-US"/>
        </w:rPr>
        <w:t xml:space="preserve">. </w:t>
      </w:r>
      <w:r>
        <w:rPr>
          <w:rFonts w:ascii="Times" w:hAnsi="Times" w:cs="Times"/>
          <w:b/>
          <w:bCs/>
          <w:color w:val="FF0000"/>
          <w:szCs w:val="22"/>
          <w:lang w:val="en-US"/>
        </w:rPr>
        <w:t>出版社名</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w:t>
      </w:r>
    </w:p>
    <w:p w14:paraId="0DC40055"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rPr>
      </w:pPr>
      <w:r>
        <w:rPr>
          <w:rFonts w:ascii="Times" w:hAnsi="Times" w:cs="Times"/>
          <w:szCs w:val="22"/>
          <w:lang w:val="en-US"/>
        </w:rPr>
        <w:t>[2]</w:t>
      </w:r>
      <w:r>
        <w:rPr>
          <w:rFonts w:ascii="Times" w:hAnsi="Times" w:cs="Times"/>
          <w:szCs w:val="22"/>
          <w:lang w:val="en-US"/>
        </w:rPr>
        <w:tab/>
        <w:t xml:space="preserve"> </w:t>
      </w:r>
      <w:proofErr w:type="spellStart"/>
      <w:r>
        <w:rPr>
          <w:rFonts w:ascii="Times" w:hAnsi="Times" w:cs="Times"/>
          <w:szCs w:val="22"/>
        </w:rPr>
        <w:t>Podani</w:t>
      </w:r>
      <w:proofErr w:type="spellEnd"/>
      <w:r>
        <w:rPr>
          <w:rFonts w:ascii="Times" w:hAnsi="Times" w:cs="Times"/>
          <w:szCs w:val="22"/>
        </w:rPr>
        <w:t>,</w:t>
      </w:r>
      <w:r>
        <w:rPr>
          <w:rFonts w:ascii="Times" w:hAnsi="Times" w:cs="Times"/>
          <w:szCs w:val="22"/>
          <w:lang w:val="en-US"/>
        </w:rPr>
        <w:t xml:space="preserve"> </w:t>
      </w:r>
      <w:r>
        <w:rPr>
          <w:rFonts w:ascii="Times" w:hAnsi="Times" w:cs="Times"/>
          <w:szCs w:val="22"/>
        </w:rPr>
        <w:t xml:space="preserve">J. </w:t>
      </w:r>
      <w:r>
        <w:rPr>
          <w:rFonts w:ascii="Times" w:hAnsi="Times" w:cs="Times"/>
          <w:szCs w:val="22"/>
          <w:lang w:val="en-US"/>
        </w:rPr>
        <w:t>(</w:t>
      </w:r>
      <w:r>
        <w:rPr>
          <w:rFonts w:ascii="Times" w:hAnsi="Times" w:cs="Times"/>
          <w:szCs w:val="22"/>
        </w:rPr>
        <w:t>1994</w:t>
      </w:r>
      <w:r>
        <w:rPr>
          <w:rFonts w:ascii="Times" w:hAnsi="Times" w:cs="Times"/>
          <w:szCs w:val="22"/>
          <w:lang w:val="en-US"/>
        </w:rPr>
        <w:t>)</w:t>
      </w:r>
      <w:r>
        <w:rPr>
          <w:rFonts w:ascii="Times" w:hAnsi="Times" w:cs="Times"/>
          <w:szCs w:val="22"/>
        </w:rPr>
        <w:t xml:space="preserve"> Multivariate Data Analysis in Ecology and Systematics</w:t>
      </w:r>
      <w:r>
        <w:rPr>
          <w:rFonts w:ascii="Times" w:hAnsi="Times" w:cs="Times"/>
          <w:szCs w:val="22"/>
          <w:lang w:val="en-US"/>
        </w:rPr>
        <w:t xml:space="preserve">. </w:t>
      </w:r>
      <w:r>
        <w:rPr>
          <w:rFonts w:ascii="Times" w:hAnsi="Times" w:cs="Times"/>
          <w:szCs w:val="22"/>
        </w:rPr>
        <w:t>SPB Publishing, The Hague.</w:t>
      </w:r>
    </w:p>
    <w:p w14:paraId="334D7CF2"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3EBF0F01" w14:textId="77777777" w:rsidR="00FE0D94" w:rsidRDefault="009D77C0">
      <w:pPr>
        <w:pStyle w:val="13ReferenceList"/>
        <w:tabs>
          <w:tab w:val="clear" w:pos="1209"/>
        </w:tabs>
        <w:spacing w:beforeLines="50" w:before="120" w:afterLines="50" w:after="120" w:line="240" w:lineRule="exact"/>
        <w:ind w:left="0" w:firstLine="0"/>
        <w:rPr>
          <w:rFonts w:ascii="Times" w:hAnsi="Times" w:cs="Times"/>
          <w:b/>
          <w:bCs/>
          <w:color w:val="FF0000"/>
          <w:szCs w:val="22"/>
          <w:lang w:val="en-US"/>
        </w:rPr>
      </w:pPr>
      <w:r>
        <w:rPr>
          <w:rFonts w:ascii="Times" w:hAnsi="Times" w:cs="Times"/>
          <w:szCs w:val="22"/>
          <w:lang w:val="en-US"/>
        </w:rPr>
        <w:t>3</w:t>
      </w:r>
      <w:r>
        <w:rPr>
          <w:rFonts w:ascii="Times" w:hAnsi="Times" w:cs="Times"/>
          <w:szCs w:val="22"/>
          <w:lang w:val="en-US"/>
        </w:rPr>
        <w:t>、书籍中的某一章：</w:t>
      </w:r>
      <w:r>
        <w:rPr>
          <w:rFonts w:ascii="Times" w:hAnsi="Times" w:cs="Times"/>
          <w:b/>
          <w:bCs/>
          <w:color w:val="FF0000"/>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w:t>
      </w:r>
      <w:r>
        <w:rPr>
          <w:rFonts w:ascii="Times" w:hAnsi="Times" w:cs="Times"/>
          <w:b/>
          <w:bCs/>
          <w:color w:val="FF0000"/>
          <w:szCs w:val="22"/>
          <w:lang w:val="en-US"/>
        </w:rPr>
        <w:t>出版年</w:t>
      </w:r>
      <w:r>
        <w:rPr>
          <w:rFonts w:ascii="Times" w:hAnsi="Times" w:cs="Times"/>
          <w:b/>
          <w:bCs/>
          <w:color w:val="FF0000"/>
          <w:szCs w:val="22"/>
          <w:lang w:val="en-US"/>
        </w:rPr>
        <w:t xml:space="preserve">) </w:t>
      </w:r>
      <w:r>
        <w:rPr>
          <w:rFonts w:ascii="Times" w:hAnsi="Times" w:cs="Times"/>
          <w:b/>
          <w:bCs/>
          <w:color w:val="FF0000"/>
          <w:szCs w:val="22"/>
          <w:lang w:val="en-US"/>
        </w:rPr>
        <w:t>章节名</w:t>
      </w:r>
      <w:r>
        <w:rPr>
          <w:rFonts w:ascii="Times" w:hAnsi="Times" w:cs="Times"/>
          <w:b/>
          <w:bCs/>
          <w:color w:val="FF0000"/>
          <w:szCs w:val="22"/>
          <w:lang w:val="en-US"/>
        </w:rPr>
        <w:t>. In</w:t>
      </w:r>
      <w:r>
        <w:rPr>
          <w:rFonts w:ascii="Times" w:hAnsi="Times" w:cs="Times"/>
          <w:b/>
          <w:bCs/>
          <w:color w:val="FF0000"/>
          <w:szCs w:val="22"/>
          <w:lang w:val="en-US"/>
        </w:rPr>
        <w:t>：编辑名全称</w:t>
      </w:r>
      <w:r>
        <w:rPr>
          <w:rFonts w:ascii="Times" w:hAnsi="Times" w:cs="Times"/>
          <w:b/>
          <w:bCs/>
          <w:color w:val="FF0000"/>
          <w:szCs w:val="22"/>
          <w:lang w:val="en-US"/>
        </w:rPr>
        <w:t xml:space="preserve">, </w:t>
      </w:r>
      <w:r>
        <w:rPr>
          <w:rFonts w:ascii="Times" w:hAnsi="Times" w:cs="Times"/>
          <w:b/>
          <w:bCs/>
          <w:color w:val="FF0000"/>
          <w:szCs w:val="22"/>
          <w:lang w:val="en-US"/>
        </w:rPr>
        <w:t>编辑姓缩写</w:t>
      </w:r>
      <w:r>
        <w:rPr>
          <w:rFonts w:ascii="Times" w:hAnsi="Times" w:cs="Times"/>
          <w:b/>
          <w:bCs/>
          <w:color w:val="FF0000"/>
          <w:szCs w:val="22"/>
          <w:lang w:val="en-US"/>
        </w:rPr>
        <w:t xml:space="preserve">. (Eds.), </w:t>
      </w:r>
      <w:r>
        <w:rPr>
          <w:rFonts w:ascii="Times" w:hAnsi="Times" w:cs="Times"/>
          <w:b/>
          <w:bCs/>
          <w:color w:val="FF0000"/>
          <w:szCs w:val="22"/>
          <w:lang w:val="en-US"/>
        </w:rPr>
        <w:t>书名</w:t>
      </w:r>
      <w:r>
        <w:rPr>
          <w:rFonts w:ascii="Times" w:hAnsi="Times" w:cs="Times"/>
          <w:b/>
          <w:bCs/>
          <w:color w:val="FF0000"/>
          <w:szCs w:val="22"/>
          <w:lang w:val="en-US"/>
        </w:rPr>
        <w:t xml:space="preserve">. </w:t>
      </w:r>
      <w:r>
        <w:rPr>
          <w:rFonts w:ascii="Times" w:hAnsi="Times" w:cs="Times"/>
          <w:b/>
          <w:bCs/>
          <w:color w:val="FF0000"/>
          <w:szCs w:val="22"/>
          <w:lang w:val="en-US"/>
        </w:rPr>
        <w:t>出版社名</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 xml:space="preserve">. </w:t>
      </w:r>
      <w:r>
        <w:rPr>
          <w:rFonts w:ascii="Times" w:hAnsi="Times" w:cs="Times"/>
          <w:b/>
          <w:bCs/>
          <w:color w:val="FF0000"/>
          <w:szCs w:val="22"/>
          <w:lang w:val="en-US"/>
        </w:rPr>
        <w:t>章节页码</w:t>
      </w:r>
      <w:r>
        <w:rPr>
          <w:rFonts w:ascii="Times" w:hAnsi="Times" w:cs="Times"/>
          <w:b/>
          <w:bCs/>
          <w:color w:val="FF0000"/>
          <w:szCs w:val="22"/>
          <w:lang w:val="en-US"/>
        </w:rPr>
        <w:t>.</w:t>
      </w:r>
    </w:p>
    <w:p w14:paraId="42AF70F4"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lang w:val="en-US"/>
        </w:rPr>
      </w:pPr>
      <w:r>
        <w:rPr>
          <w:rFonts w:ascii="Times" w:hAnsi="Times" w:cs="Times"/>
          <w:szCs w:val="22"/>
          <w:lang w:val="en-US"/>
        </w:rPr>
        <w:t>[3]</w:t>
      </w:r>
      <w:r>
        <w:rPr>
          <w:rFonts w:ascii="Times" w:hAnsi="Times" w:cs="Times"/>
          <w:szCs w:val="22"/>
          <w:lang w:val="en-US"/>
        </w:rPr>
        <w:tab/>
        <w:t>Mettam, G.R., Adams, L.B. (2009) How to prepare an electronic version of your article. In: Jones, B.S., Smith, R.Z. (Eds.), Introduction to the Electronic Age. E-Publishing Inc., New</w:t>
      </w:r>
      <w:r>
        <w:rPr>
          <w:rFonts w:ascii="Times" w:hAnsi="Times" w:cs="Times"/>
          <w:szCs w:val="22"/>
          <w:lang w:val="en-US"/>
        </w:rPr>
        <w:t xml:space="preserve"> York. pp. 281-304.</w:t>
      </w:r>
    </w:p>
    <w:p w14:paraId="5F8D2771"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lang w:val="en-US"/>
        </w:rPr>
      </w:pPr>
    </w:p>
    <w:p w14:paraId="452EFBFB" w14:textId="77777777" w:rsidR="00FE0D94" w:rsidRDefault="009D77C0">
      <w:pPr>
        <w:pStyle w:val="13ReferenceList"/>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4</w:t>
      </w:r>
      <w:r>
        <w:rPr>
          <w:rFonts w:ascii="Times" w:hAnsi="Times" w:cs="Times"/>
          <w:szCs w:val="22"/>
          <w:lang w:val="en-US"/>
        </w:rPr>
        <w:t>、会议</w:t>
      </w:r>
      <w:r>
        <w:rPr>
          <w:rFonts w:ascii="Times" w:hAnsi="Times" w:cs="Times"/>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xml:space="preserve">., </w:t>
      </w:r>
      <w:r>
        <w:rPr>
          <w:rFonts w:ascii="Times" w:hAnsi="Times" w:cs="Times"/>
          <w:b/>
          <w:bCs/>
          <w:color w:val="FF0000"/>
          <w:szCs w:val="22"/>
          <w:lang w:val="en-US"/>
        </w:rPr>
        <w:t>年</w:t>
      </w:r>
      <w:r>
        <w:rPr>
          <w:rFonts w:ascii="Times" w:hAnsi="Times" w:cs="Times"/>
          <w:b/>
          <w:bCs/>
          <w:color w:val="FF0000"/>
          <w:szCs w:val="22"/>
          <w:lang w:val="en-US"/>
        </w:rPr>
        <w:t xml:space="preserve">. </w:t>
      </w:r>
      <w:r>
        <w:rPr>
          <w:rFonts w:ascii="Times" w:hAnsi="Times" w:cs="Times"/>
          <w:b/>
          <w:bCs/>
          <w:color w:val="FF0000"/>
          <w:szCs w:val="22"/>
          <w:lang w:val="en-US"/>
        </w:rPr>
        <w:t>题目</w:t>
      </w:r>
      <w:r>
        <w:rPr>
          <w:rFonts w:ascii="Times" w:hAnsi="Times" w:cs="Times"/>
          <w:b/>
          <w:bCs/>
          <w:color w:val="FF0000"/>
          <w:szCs w:val="22"/>
          <w:lang w:val="en-US"/>
        </w:rPr>
        <w:t xml:space="preserve">. In: </w:t>
      </w:r>
      <w:r>
        <w:rPr>
          <w:rFonts w:ascii="Times" w:hAnsi="Times" w:cs="Times"/>
          <w:b/>
          <w:bCs/>
          <w:color w:val="FF0000"/>
          <w:szCs w:val="22"/>
          <w:lang w:val="en-US"/>
        </w:rPr>
        <w:t>会议名称</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 xml:space="preserve">. </w:t>
      </w:r>
      <w:r>
        <w:rPr>
          <w:rFonts w:ascii="Times" w:hAnsi="Times" w:cs="Times"/>
          <w:b/>
          <w:bCs/>
          <w:color w:val="FF0000"/>
          <w:szCs w:val="22"/>
          <w:lang w:val="en-US"/>
        </w:rPr>
        <w:t>页码</w:t>
      </w:r>
      <w:r>
        <w:rPr>
          <w:rFonts w:ascii="Times" w:hAnsi="Times" w:cs="Times"/>
          <w:b/>
          <w:bCs/>
          <w:color w:val="FF0000"/>
          <w:szCs w:val="22"/>
          <w:lang w:val="en-US"/>
        </w:rPr>
        <w:t>.</w:t>
      </w:r>
    </w:p>
    <w:p w14:paraId="3685B589"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rPr>
      </w:pPr>
      <w:r>
        <w:rPr>
          <w:rFonts w:ascii="Times" w:hAnsi="Times" w:cs="Times"/>
          <w:szCs w:val="22"/>
          <w:lang w:val="en-US"/>
        </w:rPr>
        <w:t>[4]</w:t>
      </w:r>
      <w:r>
        <w:rPr>
          <w:rFonts w:ascii="Times" w:hAnsi="Times" w:cs="Times"/>
          <w:szCs w:val="22"/>
          <w:lang w:val="en-US"/>
        </w:rPr>
        <w:tab/>
      </w:r>
      <w:r>
        <w:rPr>
          <w:rFonts w:ascii="Times" w:hAnsi="Times" w:cs="Times"/>
          <w:szCs w:val="22"/>
        </w:rPr>
        <w:t>Thompson, J.N.</w:t>
      </w:r>
      <w:r>
        <w:rPr>
          <w:rFonts w:ascii="Times" w:hAnsi="Times" w:cs="Times"/>
          <w:szCs w:val="22"/>
          <w:lang w:val="en-US"/>
        </w:rPr>
        <w:t xml:space="preserve"> (</w:t>
      </w:r>
      <w:r>
        <w:rPr>
          <w:rFonts w:ascii="Times" w:hAnsi="Times" w:cs="Times"/>
          <w:szCs w:val="22"/>
        </w:rPr>
        <w:t>1984</w:t>
      </w:r>
      <w:r>
        <w:rPr>
          <w:rFonts w:ascii="Times" w:hAnsi="Times" w:cs="Times"/>
          <w:szCs w:val="22"/>
          <w:lang w:val="en-US"/>
        </w:rPr>
        <w:t>)</w:t>
      </w:r>
      <w:r>
        <w:rPr>
          <w:rFonts w:ascii="Times" w:hAnsi="Times" w:cs="Times"/>
          <w:szCs w:val="22"/>
        </w:rPr>
        <w:t xml:space="preserve"> Insect Diversity and the Trophic Structure of Communities. In: Ecological Entomology. New York. pp. 165-178.</w:t>
      </w:r>
    </w:p>
    <w:p w14:paraId="42920B15"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77BFF4F3" w14:textId="77777777" w:rsidR="00FE0D94" w:rsidRDefault="009D77C0">
      <w:pPr>
        <w:pStyle w:val="13ReferenceList"/>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5</w:t>
      </w:r>
      <w:r>
        <w:rPr>
          <w:rFonts w:ascii="Times" w:hAnsi="Times" w:cs="Times"/>
          <w:szCs w:val="22"/>
          <w:lang w:val="en-US"/>
        </w:rPr>
        <w:t>、网上资源：</w:t>
      </w:r>
      <w:r>
        <w:rPr>
          <w:rFonts w:ascii="Times" w:hAnsi="Times" w:cs="Times"/>
          <w:b/>
          <w:bCs/>
          <w:color w:val="FF0000"/>
          <w:szCs w:val="22"/>
          <w:lang w:val="en-US"/>
        </w:rPr>
        <w:t>作者</w:t>
      </w:r>
      <w:r>
        <w:rPr>
          <w:rFonts w:ascii="Times" w:hAnsi="Times" w:cs="Times"/>
          <w:b/>
          <w:bCs/>
          <w:color w:val="FF0000"/>
          <w:szCs w:val="22"/>
          <w:lang w:val="en-US"/>
        </w:rPr>
        <w:t>(</w:t>
      </w:r>
      <w:r>
        <w:rPr>
          <w:rFonts w:ascii="Times" w:hAnsi="Times" w:cs="Times"/>
          <w:b/>
          <w:bCs/>
          <w:color w:val="FF0000"/>
          <w:szCs w:val="22"/>
          <w:lang w:val="en-US"/>
        </w:rPr>
        <w:t>出处</w:t>
      </w:r>
      <w:r>
        <w:rPr>
          <w:rFonts w:ascii="Times" w:hAnsi="Times" w:cs="Times"/>
          <w:b/>
          <w:bCs/>
          <w:color w:val="FF0000"/>
          <w:szCs w:val="22"/>
          <w:lang w:val="en-US"/>
        </w:rPr>
        <w:t xml:space="preserve">), </w:t>
      </w:r>
      <w:r>
        <w:rPr>
          <w:rFonts w:ascii="Times" w:hAnsi="Times" w:cs="Times"/>
          <w:b/>
          <w:bCs/>
          <w:color w:val="FF0000"/>
          <w:szCs w:val="22"/>
          <w:lang w:val="en-US"/>
        </w:rPr>
        <w:t>发表年</w:t>
      </w:r>
      <w:r>
        <w:rPr>
          <w:rFonts w:ascii="Times" w:hAnsi="Times" w:cs="Times"/>
          <w:b/>
          <w:bCs/>
          <w:color w:val="FF0000"/>
          <w:szCs w:val="22"/>
          <w:lang w:val="en-US"/>
        </w:rPr>
        <w:t xml:space="preserve">. </w:t>
      </w:r>
      <w:r>
        <w:rPr>
          <w:rFonts w:ascii="Times" w:hAnsi="Times" w:cs="Times"/>
          <w:b/>
          <w:bCs/>
          <w:color w:val="FF0000"/>
          <w:szCs w:val="22"/>
          <w:lang w:val="en-US"/>
        </w:rPr>
        <w:t>文章名</w:t>
      </w:r>
      <w:r>
        <w:rPr>
          <w:rFonts w:ascii="Times" w:hAnsi="Times" w:cs="Times"/>
          <w:b/>
          <w:bCs/>
          <w:color w:val="FF0000"/>
          <w:szCs w:val="22"/>
          <w:lang w:val="en-US"/>
        </w:rPr>
        <w:t xml:space="preserve">. </w:t>
      </w:r>
      <w:r>
        <w:rPr>
          <w:rFonts w:ascii="Times" w:hAnsi="Times" w:cs="Times"/>
          <w:b/>
          <w:bCs/>
          <w:color w:val="FF0000"/>
          <w:szCs w:val="22"/>
          <w:lang w:val="en-US"/>
        </w:rPr>
        <w:t>网址链接</w:t>
      </w:r>
      <w:r>
        <w:rPr>
          <w:rFonts w:ascii="Times" w:hAnsi="Times" w:cs="Times"/>
          <w:b/>
          <w:bCs/>
          <w:color w:val="FF0000"/>
          <w:szCs w:val="22"/>
          <w:lang w:val="en-US"/>
        </w:rPr>
        <w:t>.</w:t>
      </w:r>
    </w:p>
    <w:p w14:paraId="1A2503B1"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lang w:val="en-US"/>
        </w:rPr>
      </w:pPr>
      <w:r>
        <w:rPr>
          <w:rFonts w:ascii="Times" w:hAnsi="Times" w:cs="Times"/>
          <w:szCs w:val="22"/>
          <w:lang w:val="en-US"/>
        </w:rPr>
        <w:t>[5]</w:t>
      </w:r>
      <w:r>
        <w:rPr>
          <w:rFonts w:ascii="Times" w:hAnsi="Times" w:cs="Times"/>
          <w:szCs w:val="22"/>
          <w:lang w:val="en-US"/>
        </w:rPr>
        <w:tab/>
        <w:t>Cancer Research UK.</w:t>
      </w:r>
      <w:r>
        <w:rPr>
          <w:rFonts w:ascii="Times" w:hAnsi="Times" w:cs="Times"/>
          <w:szCs w:val="22"/>
          <w:lang w:val="en-US"/>
        </w:rPr>
        <w:t xml:space="preserve"> (1975) Cancer statistics reports for UK. http://www.cancerreseark.org/aboutcancer/statistics.</w:t>
      </w:r>
    </w:p>
    <w:p w14:paraId="190B690E" w14:textId="77777777" w:rsidR="00FE0D94" w:rsidRDefault="00FE0D94">
      <w:pPr>
        <w:pStyle w:val="BodyChar"/>
      </w:pPr>
    </w:p>
    <w:sectPr w:rsidR="00FE0D94">
      <w:headerReference w:type="default" r:id="rId73"/>
      <w:footnotePr>
        <w:pos w:val="beneathText"/>
      </w:footnotePr>
      <w:endnotePr>
        <w:numFmt w:val="chicago"/>
        <w:numStart w:val="4"/>
      </w:endnotePr>
      <w:pgSz w:w="11907" w:h="16840"/>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6FC6" w14:textId="77777777" w:rsidR="009D77C0" w:rsidRDefault="009D77C0">
      <w:r>
        <w:separator/>
      </w:r>
    </w:p>
  </w:endnote>
  <w:endnote w:type="continuationSeparator" w:id="0">
    <w:p w14:paraId="1F8EFC08" w14:textId="77777777" w:rsidR="009D77C0" w:rsidRDefault="009D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3699" w14:textId="77777777" w:rsidR="009D77C0" w:rsidRDefault="009D77C0">
      <w:r>
        <w:separator/>
      </w:r>
    </w:p>
  </w:footnote>
  <w:footnote w:type="continuationSeparator" w:id="0">
    <w:p w14:paraId="137BCABD" w14:textId="77777777" w:rsidR="009D77C0" w:rsidRDefault="009D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5994" w14:textId="77777777" w:rsidR="00FE0D94" w:rsidRDefault="00FE0D94">
    <w:pPr>
      <w:pStyle w:val="af6"/>
    </w:pPr>
  </w:p>
  <w:p w14:paraId="3AA25543" w14:textId="77777777" w:rsidR="00FE0D94" w:rsidRDefault="00FE0D94">
    <w:pPr>
      <w:pStyle w:val="af6"/>
    </w:pPr>
  </w:p>
  <w:p w14:paraId="00ADC4A9" w14:textId="77777777" w:rsidR="00FE0D94" w:rsidRDefault="00FE0D94">
    <w:pPr>
      <w:pStyle w:val="af6"/>
    </w:pPr>
  </w:p>
  <w:p w14:paraId="255E284A" w14:textId="77777777" w:rsidR="00FE0D94" w:rsidRDefault="00FE0D94">
    <w:pPr>
      <w:pStyle w:val="af6"/>
    </w:pPr>
  </w:p>
  <w:p w14:paraId="283C6EC2" w14:textId="77777777" w:rsidR="00FE0D94" w:rsidRDefault="00FE0D94">
    <w:pPr>
      <w:pStyle w:val="af6"/>
    </w:pPr>
  </w:p>
  <w:p w14:paraId="3171DF95" w14:textId="77777777" w:rsidR="00FE0D94" w:rsidRDefault="00FE0D9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27593997"/>
    <w:multiLevelType w:val="multilevel"/>
    <w:tmpl w:val="275939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65883"/>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9D77C0"/>
    <w:rsid w:val="00A02FAE"/>
    <w:rsid w:val="00A32528"/>
    <w:rsid w:val="00B61A9D"/>
    <w:rsid w:val="00B77F65"/>
    <w:rsid w:val="00BC1D18"/>
    <w:rsid w:val="00D21DD8"/>
    <w:rsid w:val="00D30CE7"/>
    <w:rsid w:val="00DF68D9"/>
    <w:rsid w:val="00EA3F4B"/>
    <w:rsid w:val="00F93A39"/>
    <w:rsid w:val="00FD36C7"/>
    <w:rsid w:val="00FD3975"/>
    <w:rsid w:val="00FE0D94"/>
    <w:rsid w:val="0E1125B3"/>
    <w:rsid w:val="1C8E5E1B"/>
    <w:rsid w:val="43236E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82028B0"/>
  <w15:docId w15:val="{276B05AF-8162-4282-95B3-C59EEC25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lsdException w:name="annotation text" w:semiHidden="1"/>
    <w:lsdException w:name="header" w:semiHidden="1"/>
    <w:lsdException w:name="footer" w:semiHidden="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qFormat="1"/>
    <w:lsdException w:name="envelope return" w:semiHidden="1" w:qFormat="1"/>
    <w:lsdException w:name="footnote reference" w:semiHidden="1" w:qFormat="1"/>
    <w:lsdException w:name="annotation reference" w:semiHidden="1"/>
    <w:lsdException w:name="line number" w:semiHidden="1" w:qFormat="1"/>
    <w:lsdException w:name="page number" w:semiHidden="1" w:qFormat="1"/>
    <w:lsdException w:name="endnote reference" w:semiHidden="1" w:qFormat="1"/>
    <w:lsdException w:name="endnote text" w:semiHidden="1" w:qFormat="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qFormat="1"/>
    <w:lsdException w:name="List Number" w:semiHidden="1"/>
    <w:lsdException w:name="List 2" w:semiHidden="1" w:qFormat="1"/>
    <w:lsdException w:name="List 3" w:semiHidden="1"/>
    <w:lsdException w:name="List 4" w:semiHidden="1" w:qFormat="1"/>
    <w:lsdException w:name="List 5" w:semiHidden="1"/>
    <w:lsdException w:name="List Bullet 2" w:semiHidden="1"/>
    <w:lsdException w:name="List Bullet 3" w:semiHidden="1" w:qFormat="1"/>
    <w:lsdException w:name="List Bullet 4" w:semiHidden="1" w:qFormat="1"/>
    <w:lsdException w:name="List Bullet 5" w:semiHidden="1" w:qFormat="1"/>
    <w:lsdException w:name="List Number 2" w:semiHidden="1"/>
    <w:lsdException w:name="List Number 3" w:semiHidden="1"/>
    <w:lsdException w:name="List Number 4" w:semiHidden="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qFormat="1"/>
    <w:lsdException w:name="Document Map" w:semiHidden="1" w:uiPriority="99"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Sabo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pPr>
      <w:ind w:left="849" w:hanging="283"/>
    </w:pPr>
  </w:style>
  <w:style w:type="paragraph" w:styleId="2">
    <w:name w:val="List Number 2"/>
    <w:basedOn w:val="a1"/>
    <w:semiHidden/>
    <w:pPr>
      <w:numPr>
        <w:numId w:val="2"/>
      </w:numPr>
    </w:pPr>
  </w:style>
  <w:style w:type="paragraph" w:styleId="a5">
    <w:name w:val="Note Heading"/>
    <w:basedOn w:val="a1"/>
    <w:next w:val="a1"/>
    <w:semiHidden/>
    <w:qFormat/>
  </w:style>
  <w:style w:type="paragraph" w:styleId="40">
    <w:name w:val="List Bullet 4"/>
    <w:basedOn w:val="a1"/>
    <w:semiHidden/>
    <w:qFormat/>
    <w:pPr>
      <w:numPr>
        <w:numId w:val="3"/>
      </w:numPr>
    </w:pPr>
  </w:style>
  <w:style w:type="paragraph" w:styleId="a6">
    <w:name w:val="E-mail Signature"/>
    <w:basedOn w:val="a1"/>
    <w:semiHidden/>
    <w:qFormat/>
  </w:style>
  <w:style w:type="paragraph" w:styleId="a">
    <w:name w:val="List Number"/>
    <w:basedOn w:val="a1"/>
    <w:semiHidden/>
    <w:pPr>
      <w:numPr>
        <w:numId w:val="4"/>
      </w:numPr>
    </w:pPr>
  </w:style>
  <w:style w:type="paragraph" w:styleId="a7">
    <w:name w:val="Normal Indent"/>
    <w:basedOn w:val="a1"/>
    <w:semiHidden/>
    <w:qFormat/>
    <w:pPr>
      <w:ind w:left="720"/>
    </w:pPr>
  </w:style>
  <w:style w:type="paragraph" w:styleId="a0">
    <w:name w:val="List Bullet"/>
    <w:basedOn w:val="a1"/>
    <w:semiHidden/>
    <w:qFormat/>
    <w:pPr>
      <w:numPr>
        <w:numId w:val="5"/>
      </w:numPr>
    </w:pPr>
  </w:style>
  <w:style w:type="paragraph" w:styleId="a8">
    <w:name w:val="envelope address"/>
    <w:basedOn w:val="a1"/>
    <w:semiHidden/>
    <w:qFormat/>
    <w:pPr>
      <w:framePr w:w="7920" w:h="1980" w:hRule="exact" w:hSpace="180" w:wrap="around" w:hAnchor="page" w:xAlign="center" w:yAlign="bottom"/>
      <w:ind w:left="2880"/>
    </w:pPr>
    <w:rPr>
      <w:rFonts w:ascii="Arial" w:hAnsi="Arial" w:cs="Arial"/>
      <w:sz w:val="24"/>
      <w:szCs w:val="24"/>
    </w:rPr>
  </w:style>
  <w:style w:type="paragraph" w:styleId="a9">
    <w:name w:val="annotation text"/>
    <w:basedOn w:val="a1"/>
    <w:semiHidden/>
    <w:rPr>
      <w:sz w:val="20"/>
    </w:rPr>
  </w:style>
  <w:style w:type="paragraph" w:styleId="aa">
    <w:name w:val="Salutation"/>
    <w:basedOn w:val="a1"/>
    <w:next w:val="a1"/>
    <w:semiHidden/>
    <w:qFormat/>
  </w:style>
  <w:style w:type="paragraph" w:styleId="33">
    <w:name w:val="Body Text 3"/>
    <w:basedOn w:val="a1"/>
    <w:semiHidden/>
    <w:qFormat/>
    <w:pPr>
      <w:spacing w:after="120"/>
    </w:pPr>
    <w:rPr>
      <w:sz w:val="16"/>
      <w:szCs w:val="16"/>
    </w:rPr>
  </w:style>
  <w:style w:type="paragraph" w:styleId="ab">
    <w:name w:val="Closing"/>
    <w:basedOn w:val="a1"/>
    <w:semiHidden/>
    <w:qFormat/>
    <w:pPr>
      <w:ind w:left="4252"/>
    </w:pPr>
  </w:style>
  <w:style w:type="paragraph" w:styleId="30">
    <w:name w:val="List Bullet 3"/>
    <w:basedOn w:val="a1"/>
    <w:semiHidden/>
    <w:qFormat/>
    <w:pPr>
      <w:numPr>
        <w:numId w:val="6"/>
      </w:numPr>
    </w:pPr>
  </w:style>
  <w:style w:type="paragraph" w:styleId="ac">
    <w:name w:val="Body Text"/>
    <w:basedOn w:val="a1"/>
    <w:semiHidden/>
    <w:qFormat/>
    <w:pPr>
      <w:spacing w:after="120"/>
    </w:pPr>
  </w:style>
  <w:style w:type="paragraph" w:styleId="ad">
    <w:name w:val="Body Text Indent"/>
    <w:basedOn w:val="a1"/>
    <w:semiHidden/>
    <w:qFormat/>
    <w:pPr>
      <w:spacing w:after="120"/>
      <w:ind w:left="283"/>
    </w:pPr>
  </w:style>
  <w:style w:type="paragraph" w:styleId="3">
    <w:name w:val="List Number 3"/>
    <w:basedOn w:val="a1"/>
    <w:semiHidden/>
    <w:pPr>
      <w:numPr>
        <w:numId w:val="7"/>
      </w:numPr>
    </w:pPr>
  </w:style>
  <w:style w:type="paragraph" w:styleId="22">
    <w:name w:val="List 2"/>
    <w:basedOn w:val="a1"/>
    <w:semiHidden/>
    <w:qFormat/>
    <w:pPr>
      <w:ind w:left="566" w:hanging="283"/>
    </w:pPr>
  </w:style>
  <w:style w:type="paragraph" w:styleId="ae">
    <w:name w:val="List Continue"/>
    <w:basedOn w:val="a1"/>
    <w:semiHidden/>
    <w:qFormat/>
    <w:pPr>
      <w:spacing w:after="120"/>
      <w:ind w:left="283"/>
    </w:pPr>
  </w:style>
  <w:style w:type="paragraph" w:styleId="af">
    <w:name w:val="Block Text"/>
    <w:basedOn w:val="a1"/>
    <w:semiHidden/>
    <w:qFormat/>
    <w:pPr>
      <w:spacing w:after="120"/>
      <w:ind w:left="1440" w:right="1440"/>
    </w:pPr>
  </w:style>
  <w:style w:type="paragraph" w:styleId="20">
    <w:name w:val="List Bullet 2"/>
    <w:basedOn w:val="a1"/>
    <w:semiHidden/>
    <w:pPr>
      <w:numPr>
        <w:numId w:val="8"/>
      </w:numPr>
    </w:pPr>
  </w:style>
  <w:style w:type="paragraph" w:styleId="HTML">
    <w:name w:val="HTML Address"/>
    <w:basedOn w:val="a1"/>
    <w:semiHidden/>
    <w:qFormat/>
    <w:rPr>
      <w:i/>
      <w:iCs/>
    </w:rPr>
  </w:style>
  <w:style w:type="paragraph" w:styleId="af0">
    <w:name w:val="Plain Text"/>
    <w:basedOn w:val="a1"/>
    <w:semiHidden/>
    <w:qFormat/>
    <w:rPr>
      <w:rFonts w:ascii="Courier New" w:hAnsi="Courier New" w:cs="Courier New"/>
      <w:sz w:val="20"/>
    </w:rPr>
  </w:style>
  <w:style w:type="paragraph" w:styleId="50">
    <w:name w:val="List Bullet 5"/>
    <w:basedOn w:val="a1"/>
    <w:semiHidden/>
    <w:qFormat/>
    <w:pPr>
      <w:numPr>
        <w:numId w:val="9"/>
      </w:numPr>
    </w:pPr>
  </w:style>
  <w:style w:type="paragraph" w:styleId="4">
    <w:name w:val="List Number 4"/>
    <w:basedOn w:val="a1"/>
    <w:semiHidden/>
    <w:pPr>
      <w:numPr>
        <w:numId w:val="10"/>
      </w:numPr>
    </w:pPr>
  </w:style>
  <w:style w:type="paragraph" w:styleId="af1">
    <w:name w:val="Date"/>
    <w:basedOn w:val="a1"/>
    <w:next w:val="a1"/>
    <w:semiHidden/>
    <w:qFormat/>
  </w:style>
  <w:style w:type="paragraph" w:styleId="23">
    <w:name w:val="Body Text Indent 2"/>
    <w:basedOn w:val="a1"/>
    <w:semiHidden/>
    <w:qFormat/>
    <w:pPr>
      <w:spacing w:after="120" w:line="480" w:lineRule="auto"/>
      <w:ind w:left="283"/>
    </w:pPr>
  </w:style>
  <w:style w:type="paragraph" w:styleId="af2">
    <w:name w:val="endnote text"/>
    <w:basedOn w:val="a1"/>
    <w:semiHidden/>
    <w:qFormat/>
    <w:rPr>
      <w:sz w:val="20"/>
    </w:rPr>
  </w:style>
  <w:style w:type="paragraph" w:styleId="52">
    <w:name w:val="List Continue 5"/>
    <w:basedOn w:val="a1"/>
    <w:semiHidden/>
    <w:qFormat/>
    <w:pPr>
      <w:spacing w:after="120"/>
      <w:ind w:left="1415"/>
    </w:pPr>
  </w:style>
  <w:style w:type="paragraph" w:styleId="af3">
    <w:name w:val="Balloon Text"/>
    <w:basedOn w:val="a1"/>
    <w:semiHidden/>
    <w:rPr>
      <w:rFonts w:ascii="Tahoma" w:hAnsi="Tahoma" w:cs="Tahoma"/>
      <w:sz w:val="16"/>
      <w:szCs w:val="16"/>
    </w:rPr>
  </w:style>
  <w:style w:type="paragraph" w:styleId="af4">
    <w:name w:val="footer"/>
    <w:basedOn w:val="a1"/>
    <w:semiHidden/>
    <w:qFormat/>
    <w:pPr>
      <w:tabs>
        <w:tab w:val="center" w:pos="4320"/>
        <w:tab w:val="right" w:pos="8640"/>
      </w:tabs>
    </w:pPr>
  </w:style>
  <w:style w:type="paragraph" w:styleId="af5">
    <w:name w:val="envelope return"/>
    <w:basedOn w:val="a1"/>
    <w:semiHidden/>
    <w:qFormat/>
    <w:rPr>
      <w:rFonts w:ascii="Arial" w:hAnsi="Arial" w:cs="Arial"/>
      <w:sz w:val="20"/>
    </w:rPr>
  </w:style>
  <w:style w:type="paragraph" w:styleId="af6">
    <w:name w:val="header"/>
    <w:basedOn w:val="a1"/>
    <w:semiHidden/>
    <w:pPr>
      <w:tabs>
        <w:tab w:val="center" w:pos="4320"/>
        <w:tab w:val="right" w:pos="8640"/>
      </w:tabs>
    </w:pPr>
  </w:style>
  <w:style w:type="paragraph" w:styleId="af7">
    <w:name w:val="Signature"/>
    <w:basedOn w:val="a1"/>
    <w:semiHidden/>
    <w:qFormat/>
    <w:pPr>
      <w:ind w:left="4252"/>
    </w:pPr>
  </w:style>
  <w:style w:type="paragraph" w:styleId="42">
    <w:name w:val="List Continue 4"/>
    <w:basedOn w:val="a1"/>
    <w:semiHidden/>
    <w:qFormat/>
    <w:pPr>
      <w:spacing w:after="120"/>
      <w:ind w:left="1132"/>
    </w:pPr>
  </w:style>
  <w:style w:type="paragraph" w:styleId="af8">
    <w:name w:val="Subtitle"/>
    <w:basedOn w:val="a1"/>
    <w:qFormat/>
    <w:pPr>
      <w:spacing w:after="60"/>
      <w:jc w:val="center"/>
      <w:outlineLvl w:val="1"/>
    </w:pPr>
    <w:rPr>
      <w:rFonts w:ascii="Arial" w:hAnsi="Arial" w:cs="Arial"/>
      <w:sz w:val="24"/>
      <w:szCs w:val="24"/>
    </w:rPr>
  </w:style>
  <w:style w:type="paragraph" w:styleId="5">
    <w:name w:val="List Number 5"/>
    <w:basedOn w:val="a1"/>
    <w:semiHidden/>
    <w:qFormat/>
    <w:pPr>
      <w:numPr>
        <w:numId w:val="11"/>
      </w:numPr>
    </w:pPr>
  </w:style>
  <w:style w:type="paragraph" w:styleId="af9">
    <w:name w:val="List"/>
    <w:basedOn w:val="a1"/>
    <w:semiHidden/>
    <w:pPr>
      <w:ind w:left="283" w:hanging="283"/>
    </w:pPr>
  </w:style>
  <w:style w:type="paragraph" w:styleId="afa">
    <w:name w:val="footnote text"/>
    <w:basedOn w:val="a1"/>
    <w:semiHidden/>
    <w:rPr>
      <w:rFonts w:ascii="Times" w:hAnsi="Times"/>
      <w:sz w:val="20"/>
    </w:rPr>
  </w:style>
  <w:style w:type="paragraph" w:styleId="53">
    <w:name w:val="List 5"/>
    <w:basedOn w:val="a1"/>
    <w:semiHidden/>
    <w:pPr>
      <w:ind w:left="1415" w:hanging="283"/>
    </w:pPr>
  </w:style>
  <w:style w:type="paragraph" w:styleId="34">
    <w:name w:val="Body Text Indent 3"/>
    <w:basedOn w:val="a1"/>
    <w:semiHidden/>
    <w:qFormat/>
    <w:pPr>
      <w:spacing w:after="120"/>
      <w:ind w:left="283"/>
    </w:pPr>
    <w:rPr>
      <w:sz w:val="16"/>
      <w:szCs w:val="16"/>
    </w:rPr>
  </w:style>
  <w:style w:type="paragraph" w:styleId="24">
    <w:name w:val="Body Text 2"/>
    <w:basedOn w:val="a1"/>
    <w:semiHidden/>
    <w:qFormat/>
    <w:pPr>
      <w:spacing w:after="120" w:line="480" w:lineRule="auto"/>
    </w:pPr>
  </w:style>
  <w:style w:type="paragraph" w:styleId="43">
    <w:name w:val="List 4"/>
    <w:basedOn w:val="a1"/>
    <w:semiHidden/>
    <w:qFormat/>
    <w:pPr>
      <w:ind w:left="1132" w:hanging="283"/>
    </w:pPr>
  </w:style>
  <w:style w:type="paragraph" w:styleId="25">
    <w:name w:val="List Continue 2"/>
    <w:basedOn w:val="a1"/>
    <w:semiHidden/>
    <w:qFormat/>
    <w:pPr>
      <w:spacing w:after="120"/>
      <w:ind w:left="566"/>
    </w:pPr>
  </w:style>
  <w:style w:type="paragraph" w:styleId="afb">
    <w:name w:val="Message Header"/>
    <w:basedOn w:val="a1"/>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qFormat/>
    <w:rPr>
      <w:rFonts w:ascii="Courier New" w:hAnsi="Courier New" w:cs="Courier New"/>
      <w:sz w:val="20"/>
    </w:rPr>
  </w:style>
  <w:style w:type="paragraph" w:styleId="afc">
    <w:name w:val="Normal (Web)"/>
    <w:basedOn w:val="a1"/>
    <w:semiHidden/>
    <w:qFormat/>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pPr>
      <w:spacing w:after="120"/>
      <w:ind w:left="849"/>
    </w:pPr>
  </w:style>
  <w:style w:type="paragraph" w:styleId="afd">
    <w:name w:val="Title"/>
    <w:basedOn w:val="a1"/>
    <w:qFormat/>
    <w:pPr>
      <w:spacing w:before="1588" w:after="567"/>
    </w:pPr>
    <w:rPr>
      <w:rFonts w:ascii="Times" w:hAnsi="Times"/>
      <w:b/>
      <w:sz w:val="34"/>
      <w:szCs w:val="34"/>
    </w:rPr>
  </w:style>
  <w:style w:type="paragraph" w:styleId="afe">
    <w:name w:val="annotation subject"/>
    <w:basedOn w:val="a9"/>
    <w:next w:val="a9"/>
    <w:semiHidden/>
    <w:rPr>
      <w:b/>
      <w:bCs/>
    </w:rPr>
  </w:style>
  <w:style w:type="paragraph" w:styleId="aff">
    <w:name w:val="Body Text First Indent"/>
    <w:basedOn w:val="ac"/>
    <w:semiHidden/>
    <w:qFormat/>
    <w:pPr>
      <w:ind w:firstLine="210"/>
    </w:pPr>
  </w:style>
  <w:style w:type="paragraph" w:styleId="26">
    <w:name w:val="Body Text First Indent 2"/>
    <w:basedOn w:val="ad"/>
    <w:semiHidden/>
    <w:qFormat/>
    <w:pPr>
      <w:ind w:firstLine="210"/>
    </w:pPr>
  </w:style>
  <w:style w:type="table" w:styleId="aff0">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2">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3">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4">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5">
    <w:name w:val="Strong"/>
    <w:qFormat/>
    <w:rPr>
      <w:b/>
      <w:bCs/>
    </w:rPr>
  </w:style>
  <w:style w:type="character" w:styleId="aff6">
    <w:name w:val="endnote reference"/>
    <w:semiHidden/>
    <w:qFormat/>
    <w:rPr>
      <w:vertAlign w:val="superscript"/>
    </w:rPr>
  </w:style>
  <w:style w:type="character" w:styleId="aff7">
    <w:name w:val="page number"/>
    <w:basedOn w:val="a2"/>
    <w:semiHidden/>
    <w:qFormat/>
  </w:style>
  <w:style w:type="character" w:styleId="aff8">
    <w:name w:val="FollowedHyperlink"/>
    <w:semiHidden/>
    <w:qFormat/>
    <w:rPr>
      <w:color w:val="800080"/>
      <w:u w:val="single"/>
    </w:rPr>
  </w:style>
  <w:style w:type="character" w:styleId="aff9">
    <w:name w:val="Emphasis"/>
    <w:qFormat/>
    <w:rPr>
      <w:i/>
      <w:iCs/>
    </w:rPr>
  </w:style>
  <w:style w:type="character" w:styleId="affa">
    <w:name w:val="line number"/>
    <w:basedOn w:val="a2"/>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semiHidden/>
    <w:qFormat/>
    <w:rPr>
      <w:i/>
      <w:iCs/>
    </w:rPr>
  </w:style>
  <w:style w:type="character" w:styleId="affb">
    <w:name w:val="Hyperlink"/>
    <w:semiHidden/>
    <w:qFormat/>
    <w:rPr>
      <w:color w:val="0000FF"/>
      <w:u w:val="single"/>
    </w:rPr>
  </w:style>
  <w:style w:type="character" w:styleId="HTML5">
    <w:name w:val="HTML Code"/>
    <w:semiHidden/>
    <w:qFormat/>
    <w:rPr>
      <w:rFonts w:ascii="Courier New" w:hAnsi="Courier New" w:cs="Courier New"/>
      <w:sz w:val="20"/>
      <w:szCs w:val="20"/>
    </w:rPr>
  </w:style>
  <w:style w:type="character" w:styleId="affc">
    <w:name w:val="annotation reference"/>
    <w:semiHidden/>
    <w:rPr>
      <w:sz w:val="16"/>
      <w:szCs w:val="16"/>
    </w:rPr>
  </w:style>
  <w:style w:type="character" w:styleId="HTML6">
    <w:name w:val="HTML Cite"/>
    <w:semiHidden/>
    <w:qFormat/>
    <w:rPr>
      <w:i/>
      <w:iCs/>
    </w:rPr>
  </w:style>
  <w:style w:type="character" w:styleId="affd">
    <w:name w:val="footnote reference"/>
    <w:semiHidden/>
    <w:qFormat/>
    <w:rPr>
      <w:rFonts w:ascii="Times New Roman" w:hAnsi="Times New Roman"/>
      <w:sz w:val="22"/>
      <w:szCs w:val="22"/>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wfxRecipient">
    <w:name w:val="wfxRecipient"/>
    <w:basedOn w:val="a1"/>
    <w:semiHidden/>
    <w:qFormat/>
  </w:style>
  <w:style w:type="paragraph" w:customStyle="1" w:styleId="wfxFaxNum">
    <w:name w:val="wfxFaxNum"/>
    <w:basedOn w:val="a1"/>
    <w:semiHidden/>
    <w:qFormat/>
  </w:style>
  <w:style w:type="paragraph" w:customStyle="1" w:styleId="wfxDate">
    <w:name w:val="wfxDate"/>
    <w:basedOn w:val="a1"/>
    <w:semiHidden/>
  </w:style>
  <w:style w:type="paragraph" w:customStyle="1" w:styleId="wfxTime">
    <w:name w:val="wfxTime"/>
    <w:basedOn w:val="a1"/>
    <w:semiHidden/>
  </w:style>
  <w:style w:type="paragraph" w:customStyle="1" w:styleId="BodyIndent">
    <w:name w:val="BodyIndent"/>
    <w:basedOn w:val="a1"/>
    <w:link w:val="BodyIndentChar"/>
    <w:qFormat/>
    <w:pPr>
      <w:tabs>
        <w:tab w:val="left" w:pos="567"/>
      </w:tabs>
      <w:jc w:val="center"/>
    </w:pPr>
    <w:rPr>
      <w:rFonts w:ascii="Times" w:hAnsi="Times"/>
      <w:color w:val="000000"/>
      <w:szCs w:val="22"/>
    </w:rPr>
  </w:style>
  <w:style w:type="paragraph" w:customStyle="1" w:styleId="Bulleted">
    <w:name w:val="Bulleted"/>
    <w:qFormat/>
    <w:pPr>
      <w:numPr>
        <w:numId w:val="12"/>
      </w:numPr>
      <w:jc w:val="both"/>
    </w:pPr>
    <w:rPr>
      <w:rFonts w:ascii="Times" w:hAnsi="Times"/>
      <w:color w:val="000000"/>
      <w:sz w:val="22"/>
      <w:szCs w:val="22"/>
      <w:lang w:val="en-GB" w:eastAsia="en-US"/>
    </w:rPr>
  </w:style>
  <w:style w:type="character" w:customStyle="1" w:styleId="BodyIndentChar">
    <w:name w:val="BodyIndent Char"/>
    <w:link w:val="BodyIndent"/>
    <w:qFormat/>
    <w:rPr>
      <w:rFonts w:ascii="Times" w:hAnsi="Times"/>
      <w:color w:val="000000"/>
      <w:sz w:val="22"/>
      <w:szCs w:val="22"/>
      <w:lang w:eastAsia="en-US"/>
    </w:rPr>
  </w:style>
  <w:style w:type="paragraph" w:customStyle="1" w:styleId="BodyChar">
    <w:name w:val="Body Char"/>
    <w:link w:val="BodyCharChar"/>
    <w:qFormat/>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qFormat/>
    <w:rPr>
      <w:i/>
      <w:iCs/>
      <w:color w:val="000000"/>
      <w:sz w:val="22"/>
      <w:szCs w:val="22"/>
      <w:lang w:val="en-GB" w:eastAsia="en-US"/>
    </w:rPr>
  </w:style>
  <w:style w:type="character" w:customStyle="1" w:styleId="StyleBodyCharNotBoldItalicChar">
    <w:name w:val="Style Body Char + Not Bold Italic Char"/>
    <w:link w:val="StyleBodyCharNotBoldItalic"/>
    <w:qFormat/>
    <w:rPr>
      <w:i/>
      <w:iCs/>
      <w:color w:val="000000"/>
      <w:sz w:val="22"/>
      <w:szCs w:val="22"/>
      <w:lang w:val="en-GB" w:eastAsia="en-US" w:bidi="ar-SA"/>
    </w:rPr>
  </w:style>
  <w:style w:type="character" w:customStyle="1" w:styleId="MTEquationSection">
    <w:name w:val="MTEquationSection"/>
    <w:semiHidden/>
    <w:qFormat/>
    <w:rPr>
      <w:vanish/>
      <w:color w:val="FF0000"/>
      <w:lang w:val="en-US"/>
    </w:rPr>
  </w:style>
  <w:style w:type="paragraph" w:customStyle="1" w:styleId="MTDisplayEquation">
    <w:name w:val="MTDisplayEquation"/>
    <w:basedOn w:val="a1"/>
    <w:semiHidden/>
    <w:qFormat/>
    <w:pPr>
      <w:tabs>
        <w:tab w:val="center" w:pos="4560"/>
        <w:tab w:val="right" w:pos="9120"/>
      </w:tabs>
    </w:pPr>
    <w:rPr>
      <w:lang w:val="en-US"/>
    </w:rPr>
  </w:style>
  <w:style w:type="character" w:customStyle="1" w:styleId="times">
    <w:name w:val="times"/>
    <w:basedOn w:val="a2"/>
    <w:semiHidden/>
    <w:qFormat/>
  </w:style>
  <w:style w:type="paragraph" w:customStyle="1" w:styleId="subsection">
    <w:name w:val="subsection"/>
    <w:qFormat/>
    <w:pPr>
      <w:numPr>
        <w:ilvl w:val="1"/>
        <w:numId w:val="13"/>
      </w:numPr>
      <w:tabs>
        <w:tab w:val="left" w:pos="567"/>
      </w:tabs>
      <w:spacing w:before="240"/>
    </w:pPr>
    <w:rPr>
      <w:rFonts w:ascii="Times" w:hAnsi="Times"/>
      <w:i/>
      <w:iCs/>
      <w:color w:val="000000"/>
      <w:sz w:val="22"/>
      <w:szCs w:val="22"/>
      <w:lang w:eastAsia="en-US"/>
    </w:rPr>
  </w:style>
  <w:style w:type="paragraph" w:customStyle="1" w:styleId="section">
    <w:name w:val="section"/>
    <w:link w:val="sectionChar"/>
    <w:qFormat/>
    <w:pPr>
      <w:numPr>
        <w:numId w:val="13"/>
      </w:numPr>
      <w:tabs>
        <w:tab w:val="left" w:pos="567"/>
      </w:tabs>
      <w:spacing w:before="240"/>
    </w:pPr>
    <w:rPr>
      <w:rFonts w:ascii="Times"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pPr>
    <w:rPr>
      <w:lang w:val="en-US"/>
    </w:rPr>
  </w:style>
  <w:style w:type="paragraph" w:customStyle="1" w:styleId="Centred">
    <w:name w:val="Centred"/>
    <w:pPr>
      <w:jc w:val="center"/>
    </w:pPr>
    <w:rPr>
      <w:rFonts w:ascii="Times" w:hAnsi="Times"/>
      <w:sz w:val="22"/>
      <w:lang w:val="en-GB" w:eastAsia="en-US"/>
    </w:rPr>
  </w:style>
  <w:style w:type="paragraph" w:customStyle="1" w:styleId="BulletedIndent">
    <w:name w:val="Bulleted.Indent"/>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d"/>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qFormat/>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hAnsi="Sabon"/>
      <w:sz w:val="22"/>
      <w:lang w:val="en-GB" w:eastAsia="en-US"/>
    </w:rPr>
  </w:style>
  <w:style w:type="paragraph" w:customStyle="1" w:styleId="E-mail">
    <w:name w:val="E-mail"/>
    <w:next w:val="Abstract"/>
    <w:pPr>
      <w:spacing w:after="240"/>
      <w:ind w:left="1418"/>
    </w:pPr>
    <w:rPr>
      <w:rFonts w:ascii="Times" w:hAnsi="Times"/>
      <w:sz w:val="22"/>
      <w:szCs w:val="22"/>
      <w:lang w:eastAsia="en-US"/>
    </w:rPr>
  </w:style>
  <w:style w:type="paragraph" w:customStyle="1" w:styleId="Sectionnonumber">
    <w:name w:val="Section (no number)"/>
    <w:next w:val="a1"/>
    <w:pPr>
      <w:spacing w:before="240"/>
    </w:pPr>
    <w:rPr>
      <w:rFonts w:ascii="Times" w:hAnsi="Times"/>
      <w:b/>
      <w:iCs/>
      <w:color w:val="000000"/>
      <w:sz w:val="22"/>
      <w:szCs w:val="22"/>
      <w:lang w:eastAsia="en-US"/>
    </w:rPr>
  </w:style>
  <w:style w:type="paragraph" w:customStyle="1" w:styleId="Referencenonumber">
    <w:name w:val="Reference (no number)"/>
    <w:basedOn w:val="Reference"/>
    <w:pPr>
      <w:widowControl w:val="0"/>
      <w:tabs>
        <w:tab w:val="clear" w:pos="709"/>
        <w:tab w:val="left" w:pos="567"/>
      </w:tabs>
      <w:ind w:left="851" w:hanging="284"/>
    </w:pPr>
    <w:rPr>
      <w:iCs/>
    </w:rPr>
  </w:style>
  <w:style w:type="character" w:customStyle="1" w:styleId="12-ReferencesChar">
    <w:name w:val="12-References Char"/>
    <w:link w:val="12-References"/>
    <w:rPr>
      <w:rFonts w:eastAsia="Times"/>
      <w:sz w:val="16"/>
      <w:lang w:eastAsia="en-US"/>
    </w:rPr>
  </w:style>
  <w:style w:type="paragraph" w:customStyle="1" w:styleId="12-References">
    <w:name w:val="12-References"/>
    <w:basedOn w:val="a1"/>
    <w:link w:val="12-ReferencesChar"/>
    <w:pPr>
      <w:tabs>
        <w:tab w:val="left" w:pos="567"/>
      </w:tabs>
      <w:spacing w:line="180" w:lineRule="exact"/>
      <w:ind w:left="567" w:hanging="567"/>
      <w:jc w:val="both"/>
    </w:pPr>
    <w:rPr>
      <w:rFonts w:ascii="Times New Roman" w:eastAsia="Times" w:hAnsi="Times New Roman"/>
      <w:sz w:val="16"/>
    </w:rPr>
  </w:style>
  <w:style w:type="paragraph" w:customStyle="1" w:styleId="13ReferenceList">
    <w:name w:val="13 Reference List"/>
    <w:basedOn w:val="a1"/>
    <w:pPr>
      <w:widowControl w:val="0"/>
      <w:tabs>
        <w:tab w:val="left" w:pos="720"/>
        <w:tab w:val="left" w:pos="1209"/>
      </w:tabs>
      <w:ind w:left="720" w:hanging="360"/>
      <w:jc w:val="both"/>
    </w:pPr>
    <w:rPr>
      <w:rFonts w:ascii="Calibri" w:eastAsia="宋体" w:hAnsi="Calibri"/>
      <w:kern w:val="2"/>
      <w:szCs w:val="24"/>
      <w:lang w:eastAsia="zh-CN"/>
    </w:rPr>
  </w:style>
  <w:style w:type="character" w:customStyle="1" w:styleId="FirstName">
    <w:name w:val="FirstName"/>
    <w:uiPriority w:val="1"/>
    <w:qFormat/>
    <w:rsid w:val="00DF68D9"/>
    <w:rPr>
      <w:color w:val="auto"/>
      <w:bdr w:val="none" w:sz="0" w:space="0" w:color="auto" w:frame="1"/>
    </w:rPr>
  </w:style>
  <w:style w:type="character" w:customStyle="1" w:styleId="Surname">
    <w:name w:val="Surname"/>
    <w:uiPriority w:val="1"/>
    <w:qFormat/>
    <w:rsid w:val="00DF68D9"/>
    <w:rPr>
      <w:color w:val="auto"/>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aa@aaaa.aaa" TargetMode="Externa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image" Target="media/image17.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5.wmf"/><Relationship Id="rId7" Type="http://schemas.openxmlformats.org/officeDocument/2006/relationships/footnotes" Target="footnotes.xml"/><Relationship Id="rId7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F6753FC-204F-4767-960B-9184A1ABA8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3108</Words>
  <Characters>17722</Characters>
  <Application>Microsoft Office Word</Application>
  <DocSecurity>0</DocSecurity>
  <Lines>147</Lines>
  <Paragraphs>41</Paragraphs>
  <ScaleCrop>false</ScaleCrop>
  <Company>IOP Publishing</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KEO 123</cp:lastModifiedBy>
  <cp:revision>17</cp:revision>
  <cp:lastPrinted>2007-03-22T16:16:00Z</cp:lastPrinted>
  <dcterms:created xsi:type="dcterms:W3CDTF">2015-09-17T13:23:00Z</dcterms:created>
  <dcterms:modified xsi:type="dcterms:W3CDTF">2021-08-10T01:48:00Z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